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f289" w14:textId="53df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20 мая 2013 года № 6971. Зарегистрировано Департаментом юстиции Восточно-Казахстанской области 06 июня 2013 года № 2969. Утратило силу - постановлением акимата города Усть-Каменогорска Восточно-Казахстанской области от 10 февраля 2016 года № 14803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10.02.2016 № 14803.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обеспечения занятости инвалидов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акимата города Усть-Каменогорска от 27.03.2014 </w:t>
      </w:r>
      <w:r>
        <w:rPr>
          <w:rFonts w:ascii="Times New Roman"/>
          <w:b w:val="false"/>
          <w:i w:val="false"/>
          <w:color w:val="ff0000"/>
          <w:sz w:val="28"/>
        </w:rPr>
        <w:t>№ 4378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