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e991" w14:textId="1f6e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13/2-V "О бюджете города Усть-Каменогорска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20 августа 2013 года № 21/4-V. Зарегистрировано Департаментом юстиции Восточно-Казахстанской области 27 августа 2013 года № 3041. Утратило силу в связи с истечением финансового года (письмо Усть-Каменогорского городского маслихата от 06 января 2014 года № 04-05/1)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финансового года (письмо Усть-Каменогорского городского маслихата от 06.01.2014 № 04-05/1).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августа 2013 года № 13/155-V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"Об областном бюджете на 2013-2015 годы" (зарегистрировано в Реестре государственной регистрации нормативных правовых актов за номером 3031),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Усть-Каменогорска на 2013-2015 годы" от 21 декабря 2012 года № 13/2-V (зарегистрировано в Реестре государственной регистрации нормативных правовых актов за номером 2789, опубликовано 10 января 2013 года в газетах "Өскемен" № 1 и "Усть-Каменогорск" № 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города на 2013-2015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23 590 857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11 350 526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95 282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1 916 150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10 228 899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25 457 136,5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-35 217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35 217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-1 831 062,5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1 831 062,5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Урунтаев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Абакумов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2013 года № 21/4-V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</w:t>
      </w:r>
      <w:r>
        <w:br/>
      </w:r>
      <w:r>
        <w:rPr>
          <w:rFonts w:ascii="Times New Roman"/>
          <w:b/>
          <w:i w:val="false"/>
          <w:color w:val="000000"/>
        </w:rPr>
        <w:t>города Усть-Каменогорска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11 350 526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10 228 899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10 228 899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10 228 899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134"/>
        <w:gridCol w:w="1134"/>
        <w:gridCol w:w="5593"/>
        <w:gridCol w:w="3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25 457 136,5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8 194 243,7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8 194 243,7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11 278 535,1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3 605 919,4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1 963 830,2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7 661 138,7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4 583 461,1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2 776 275,4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1 430 620,5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1 430 620,5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1 265 620,5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1 361 224,7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1 318 882,7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-1 831 062,5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1 831 062,5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