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53dd3" w14:textId="5953d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Усть-Каменогорска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24 декабря 2013 года N 25/2-V. Зарегистрировано Департаментом юстиции Восточно-Казахстанской области 10 января 2014 года N 3151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финансового года (письмо Усть-Каменогорского городского маслихата от 05.01.2015 № 04-05/1).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2013 года № 17/188-V «Об областном бюджете на 2014-2016 годы» (зарегистрировано в Реестре государственной регистрации нормативных правовых актов за номером 3132),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бюджет города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1)  доходы – 27 887 176,9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налоговым поступлениям – 11 730 438,0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неналоговым поступлениям – 204 756,0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поступлениям от продажи основного капитала – 2 713 000,0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поступлениям трансфертов – 13 238 982,9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2)  затраты – 28 949 124,6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3)  чистое бюджетное кредитование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4)  сальдо по операциям с финансовыми активами – - 26 987,0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поступления от продажи финансовых активов государства – 26 987,0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5)  дефицит бюджета – - 1 034 960,7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6)  финансирование дефицита бюджета – 1 034 960,7 тысяч тенге.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Пункт 1 - в редакции решения Усть-Каменогорского городского маслихата Восточно-Казахстанской области от 27.10.2014 </w:t>
      </w:r>
      <w:r>
        <w:rPr>
          <w:rFonts w:ascii="Times New Roman"/>
          <w:b w:val="false"/>
          <w:i w:val="false"/>
          <w:color w:val="ff0000"/>
          <w:sz w:val="28"/>
        </w:rPr>
        <w:t>№ 31/2-V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Учесть, что в бюджете города Усть-Каменогорска на 2014 год бюджетные субвенции, передаваемые из областного бюджета в бюджет города Усть-Каменогорска – 0. Объем бюджетных изъятий из бюджета города Усть-Каменогорска в областной бюджет – 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резерв местного исполнительного органа города Усть-Каменогорска на 2014 год в сумме 34 179,1 тысяч тенге.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Пункт 3 - в редакции решения Усть-Каменогорского городского маслихата Восточно-Казахстанской области от 24.07.2014 </w:t>
      </w:r>
      <w:r>
        <w:rPr>
          <w:rFonts w:ascii="Times New Roman"/>
          <w:b w:val="false"/>
          <w:i w:val="false"/>
          <w:color w:val="ff0000"/>
          <w:sz w:val="28"/>
        </w:rPr>
        <w:t>№ 30/4-V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Принять к исполнению нормативы распределения доходов,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2013 года № 17/188-V «Об областном бюджете на 2014-2016 годы» (зарегистрировано в Реестре государственной регистрации нормативных правовых актов за номером 3132):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1)  индивидуальный подоходный налог с доходов, облагаемых у источника выплаты – 17,1 %;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2)  индивидуальный подоходный налог с доходов иностранных граждан, облагаемых у источника выплаты – 17,1 %;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3)  социальный налог – 17,1 %.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специалистам в области социального обеспечения, образования, культуры, являющимся гражданскими служащими и работающим в сельской местности, за счет бюджетных средств установить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если иное не установлено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в области социального обеспечения, образования, культуры,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Пункт 5 - в редакции решения Усть-Каменогорского городского маслихата Восточно-Казахстанской области от 03.03.2014 </w:t>
      </w:r>
      <w:r>
        <w:rPr>
          <w:rFonts w:ascii="Times New Roman"/>
          <w:b w:val="false"/>
          <w:i w:val="false"/>
          <w:color w:val="ff0000"/>
          <w:sz w:val="28"/>
        </w:rPr>
        <w:t>№ 27/2-V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6. Исключен решением Усть-Каменогорского городского маслихата Восточно-Казахстанской области от 03.03.2014 </w:t>
      </w:r>
      <w:r>
        <w:rPr>
          <w:rFonts w:ascii="Times New Roman"/>
          <w:b w:val="false"/>
          <w:i w:val="false"/>
          <w:color w:val="ff0000"/>
          <w:sz w:val="28"/>
        </w:rPr>
        <w:t>№ 27/2-V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Учесть перечень бюджетных программ, не подлежащих секвестру в процессе исполнения бюджета города Усть-Каменогорска на 2014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2014 года. 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городского маслихата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ЕкибасоваА. Абакумов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Усть-Каменогорского городского маслихата от 24 декабря 2013 года № 25/2-V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Усть-Каменогорска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Приложение 1 - в редакции решения Усть-Каменогорского городского маслихата Восточно-Казахстанской области от 27.10.2014 </w:t>
      </w:r>
      <w:r>
        <w:rPr>
          <w:rFonts w:ascii="Times New Roman"/>
          <w:b w:val="false"/>
          <w:i w:val="false"/>
          <w:color w:val="ff0000"/>
          <w:sz w:val="28"/>
        </w:rPr>
        <w:t>№ 31/2-V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01.01.2014).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1010"/>
        <w:gridCol w:w="1010"/>
        <w:gridCol w:w="6325"/>
        <w:gridCol w:w="32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27 887 176,9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11 730 438,0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3 931 493,0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3 931 493,0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2 212 153,0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2 212 153,0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4 180 402,0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2 644 265,0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532 275,0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1 003 212,0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769 989,0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309 836,0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144 700,0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283 403,0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32 050,0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636 401,0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636 401,0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204 756,0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143 021,0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34 593,0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108 000,0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6 077,0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6 077,0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55 200,0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55 200,0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2 713 000,0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2 300 000,0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2 300 000,0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413 000,0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13 238 982,9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13 238 982,9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13 238 982,9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28 949 124,6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371 248,4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41 494,0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38 970,0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2 524,0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236 414,6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224 129,6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49 939,0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38 151,0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4 287,0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2 291,0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43 400,8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43 155,8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34 319,0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34 319,0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34 319,0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92 540,0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92 540,0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92 540,0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8 967 881,0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8 967 881,0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27 285,0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5 777 190,1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554 646,4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880 320,5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90 669,0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1 430 375,0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112 395,0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1 019 253,8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1 002 456,8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90 275,0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118 778,0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6 592,0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345 597,8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70 420,6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237 821,0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39 474,0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7 404,0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16 316,0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16 797,0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16 797,0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12 552 834,1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4 487 298,3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71 083,0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83 916,5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64 448,0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387 355,0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185 000,0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22 999,7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835 648,3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17 163,0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8 923,0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758 540,7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2 029 693,1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22 528,0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9 863,0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9 863,0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8 055 672,8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5 685 158,1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2 130 636,9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1 555,7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жилища, развитие и (или) приобретение инженерно-коммуникационной инфраструктуры и строительство, приобретение, достройка общежитий для молодежи в рамках Дорожной карты занятости 2020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238 322,1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1 297 026,5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384 728,0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20 202,0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223 312,0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117 437,0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13 881,0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5 621,0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147 826,0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23 374,0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49 300,0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764 472,5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15 866,5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229 173,4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485 100,0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17 133,6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122 795,9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43 961,3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3 701,3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26 524,0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26 524,0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52 310,6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30 982,6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3 226,0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9 102,0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100 834,0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29 591,0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29 591,0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71 243,0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39 323,0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27 720,0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1 704 084,8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1 704 084,8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90 501,0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747 704,8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865 879,0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2 440 207,8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34 179,1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34 179,1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35 115,0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28 613,8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2 370 913,7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62 106,6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7 452,6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2 288 839,5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245 158,3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232 159,0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12 999,3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232 159,0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-26 987,0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26 987,0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26 987,0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26 987,0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26 987,0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-1 034 960,7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VI.ФИНАНСИРОВАНИЕ ДЕФИЦИТА БЮДЖЕТА 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1 034 960,7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Усть-Каменогорского городского маслихата от 24 декабря 2013 года № 25/2-V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Усть-Каменогорска на 2015 год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543"/>
        <w:gridCol w:w="1137"/>
        <w:gridCol w:w="420"/>
        <w:gridCol w:w="1099"/>
        <w:gridCol w:w="58"/>
        <w:gridCol w:w="5028"/>
        <w:gridCol w:w="320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22 444 075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12 023 967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4 237 528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4 237 528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2 485 500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2 485 500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4 286 050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706 794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308 095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308 095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2 697 000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7 629 608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7 629 608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7 629 608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19 944 075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7 173 260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7 103 260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5 264 322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8 898 697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4 041 141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2 043 066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4 857 556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4 386 075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ПРОФИЦИТ БЮДЖЕТА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ИСПОЛЬЗОВАНИЕ ПРОФИЦИТА БЮДЖЕТА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-2 500 000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Усть-Каменогорского городского маслихата от 24 декабря 2013 года № 25/2-V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Усть-Каменогорска на 2016 год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1214"/>
        <w:gridCol w:w="333"/>
        <w:gridCol w:w="1198"/>
        <w:gridCol w:w="21"/>
        <w:gridCol w:w="5298"/>
        <w:gridCol w:w="337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17 328 342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12 428 728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4 351 464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4 351 464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2 552 240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2 552 240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4 469 550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2 715 000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603 900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1 150 000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714 094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289 200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290 100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38 794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341 380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341 380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4 604 114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4 604 114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4 604 114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17 328 342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262 413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154 727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154 727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41 787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36 420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44 326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41 326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31 424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31 424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31 424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7 390 623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7 279 923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5 368 945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972 050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111 559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622 130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604 130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76 699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105 945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49 503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160 146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6 403 349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2 705 935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179 935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1 060 000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3 697 414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3 597 414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1 113 085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322 723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165 016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109 662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23 912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680 700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83 413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37 957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37 957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45 456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26 354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119 788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29 472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29 472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90 316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40 316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1 098 404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1 098 404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698 138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400 266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113 184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29 447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23 129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72 737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61 972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 ИСПОЛЬЗОВАНИЕ ПРОФИЦИТА) БЮДЖЕТА 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Усть-Каменогорского городского маслихата от 24 декабря 2013 года № 25/2-V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города Усть-Каменогорска на 2014 год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3113"/>
        <w:gridCol w:w="3113"/>
        <w:gridCol w:w="38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