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8ba3" w14:textId="bac8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апреля 2010 года № 27/189-IV "Об утверждении Правил предоставления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января 2013 года № 13/76-V. Зарегистрировано Департаментом юстиции Восточно-Казахстанской области 15 февраля 2013 года № 2881. Утратило силу решением маслихата города Семей Восточно-Казахстанской области от 05 марта 2014 года № 27/141-V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Семей Восточно-Казахстанской области от 05.03.2014 </w:t>
      </w:r>
      <w:r>
        <w:rPr>
          <w:rFonts w:ascii="Times New Roman"/>
          <w:b w:val="false"/>
          <w:i w:val="false"/>
          <w:color w:val="000000"/>
          <w:sz w:val="28"/>
        </w:rPr>
        <w:t>№ 27/141-V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помощи»»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2010 года № 27/189-IV «Об утверждении Правил предоставления жилищной помощи» (зарегистрировано в Реестре государственной регистрации нормативных правовых актов от 28 мая 2010 года за № 5-2-130, опубликовано в газетах «Семей таңы» и «Вести Семей» от 3 июня 2010 года № 22)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двенадцатого, тринадцатого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одиннадцатого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Р. Молдашева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Ж. Елюбаев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утвержденное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№ 13/76–V от 30 января 2013 года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Семей»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лицевого счета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мне (моей семье) жилищную помощь на ___ квартал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семье: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3"/>
        <w:gridCol w:w="3113"/>
        <w:gridCol w:w="1973"/>
        <w:gridCol w:w="19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 занятий: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учащийся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доме;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5"/>
        <w:gridCol w:w="1926"/>
        <w:gridCol w:w="1926"/>
        <w:gridCol w:w="2313"/>
        <w:gridCol w:w="2679"/>
      </w:tblGrid>
      <w:tr>
        <w:trPr>
          <w:trHeight w:val="30" w:hRule="atLeast"/>
        </w:trPr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счета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служебных записей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и холодного водоснабжения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мусороудаления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жилья _______ количество комнат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Сообщаю, что сведения о составе и имуществе семьи, доходах членов семьи являются полными и точными.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неполных и недостоверных сведений, повлекших за собой назначение завышенной или незаконной жилищной помощи, выплата жилищной помощи прекращается, полученные суммы подлежат возврату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 «___» ____________ 20___ г.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593"/>
      </w:tblGrid>
      <w:tr>
        <w:trPr>
          <w:trHeight w:val="6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отчество, подпись специалиста ____________________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отчество, подпись заявителя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