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33025" w14:textId="bf330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мест для размещения агитационных печатных материалов и предоставлении кандидатам помещений для встреч с избирателями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17 сентября 2013 года № 820. Зарегистрировано Департаментом юстиции Восточно-Казахстанской области 23 октября 2013 года № 3073. Утратило силу - постановлением акимата города Риддера Восточно-Казахстанской области от 16 марта 2015 года № 338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Сноска. Утратило силу - постановлением акимата города Риддера Восточно-Казахстанской области от 16.03.2015 № 338.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пунктами 4, 6 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Определить совместно с Риддерской городской территориальной избирательной комиссией места для размещения агитационных печатных материалов для всех кандидатов в депутаты Риддерского городского маслихата,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Предоставить кандидатам в депутаты Риддерского городского маслихата на договорной основе помещения для встреч с избирателями по городу Риддеру,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данного постановления возложить на заместителя акима города Дюсебаеву Р.В.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города Риддера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Муратов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"Согласовано"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Риддерской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городской территориальной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избирательной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Русин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      17 сентября 2013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2013 года № 820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Места для размещения агитационных печатных материалов для всех кандидатов в депутаты Риддерского городского маслихата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05"/>
        <w:gridCol w:w="1510"/>
        <w:gridCol w:w="3734"/>
        <w:gridCol w:w="5051"/>
      </w:tblGrid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населения пункта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Местоположение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Название объекта для размещения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Индустриальная, 13а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"Глория"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здания Автостанции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проспект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Независимости, 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"Прометей"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Кунаева, 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"Милый Дом"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торгового павильона "Евросеть"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Гоголя, 6/1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торгового павильона "Молоко"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"Гастроном"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Рощина, 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"Восток"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Островского, 73б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"Услада"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район, улица Шоссейная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"№ 36"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Дреймана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городского рынка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Риддер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совхозный микрорайон,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стенд около магазина "Любава"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93"/>
        <w:gridCol w:w="4613"/>
      </w:tblGrid>
      <w:tr>
        <w:trPr>
          <w:trHeight w:val="30" w:hRule="atLeast"/>
        </w:trPr>
        <w:tc>
          <w:tcPr>
            <w:tcW w:w="7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2013 года № 820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Адреса помещений для встреч с избирателями по городу Риддер</w:t>
      </w:r>
    </w:p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81"/>
        <w:gridCol w:w="10719"/>
      </w:tblGrid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Индустриальная, 15, Коммунальное государственное учреждение "Неполная средняя школа № 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Курека, 25, Коммунальное государственное учреждение Средняя школа №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Семипалатинская, 58а, Коммунальное государственное учреждение "Средняя школа № 7"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Кирова, 104 Коммунальное государственное учреждение "Лицей"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Клинка, 11, Коммунальное государственное учреждение "Средняя школа № 5"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Кунаева, 40, зал заседаний государственного учреждения "Риддерское городское управление Казначейства Департамента казначейства по Восточно-Казахстанской области Комитета казначейства Министерства Финансов Республики Казахстан"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Кунаева, 27, Коммунальное государственное учреждение "Экономическая школа-лицей"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микрорайон, 23, Коммунальное государственное учреждение "Средняя школа № 14"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микрорайон, 28, Коммунальное государственное учреждение "Средняя школа № 3"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Островского, 65 Коммунальное государственное казенное предприятие "Риддерский аграрно-технический колледж Департамента образования Восточно-Казахстанской области"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улица Буровая, 3, Коммунальное государственное учреждение "Средняя школа № 17"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улица Л. Толстого, 24а, Коммунальное государственное учреждение "Средняя школа № 16"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