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d17c" w14:textId="a9cd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21 декабря 2012 года № 11/2-V "О бюджете города Риддера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17 октября 2013 года N 20/2-V. Зарегистрировано Департаментом юстиции Восточно-Казахстанской области 24 октября 2013 года № 3075. Утратило силу в связи с истечением срока действия (письмо Риддерского городского маслихата от 24 декабря 2013 года № 884/04-08)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в связи с истечением срока действия (письмо Риддерского городского маслихата от 24.12.2013 № 884/04-08).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 от 21 декабря 2012 года № 11/2-V «О бюджете города Риддера на 2013-2015 годы» (зарегистрировано в Реестре государственной регистрации нормативных правовых актов за № 2793 от 03 января 2013 года, опубликовано в газете «Лениногорская правда» от 25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5277659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2459618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2756146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5349571,1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121912,1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2013 год в размере 9258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Климов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20/2-V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54"/>
        <w:gridCol w:w="733"/>
        <w:gridCol w:w="585"/>
        <w:gridCol w:w="8276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5277659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98"/>
        <w:gridCol w:w="698"/>
        <w:gridCol w:w="762"/>
        <w:gridCol w:w="7926"/>
        <w:gridCol w:w="2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5349571,1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852123,5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города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421657,5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420157,5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1478797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-121912,1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2013 года № 20/2-V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городского бюджета и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республиканского, областного бюджетов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971"/>
        <w:gridCol w:w="938"/>
        <w:gridCol w:w="785"/>
        <w:gridCol w:w="4777"/>
        <w:gridCol w:w="2188"/>
        <w:gridCol w:w="1611"/>
        <w:gridCol w:w="1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2234619,5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программы 1С Бухгалтерия 8 для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детского сада на 280 мест г. Риддера”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ул. Гоголя-Свердлова в г. Риддер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«Строительство детского сада на 280 мест г. Риддера»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 по ул. Островского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«Строительство 60-квартирного жилого по ул. Островского, 34»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210641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48788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 в 4 микрорайоне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 в 4 микрорайоне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109677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60-квартирного жилого дома в 4 мкр-не"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пяти 60-квартирных жилых домов” (программа развития моногородов)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 (программа “Доступное жилье”)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для 60-квартирного жилого дома в 4 микрорайоне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магистральных электрических сетей 6, 7 районов”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электрической подстанции в г. Риддере”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подкачивающей станции для 5, 6 микрорайонов в г. Риддере”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насосной станции на 1, 6, 7 районах г. Риддера”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“Тепловые магистральные сети и внутриквартальные сети в 6, 7 микрорайонах”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сетей уличного освещения”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225466,5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 (софинансирование)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 (софинансирование)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системы водоснабжения и водоотведения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очистных сооружений водоснабжения и водоотведения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водопроводных сетей в районе Таловка г. Риддера”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микрорайоне Геолог и жилом районе Ботаника г. Риддера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водопроводных сетей в микрорайоне Геолог и жилом р-не Ботаника"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Поперечное”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Лениногорский Лесхоз Ульбинского поселкового округа”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с.Дом отдыха Ульбинского поселкового округа”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Ливино” с оформлением земельного участка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системы водоснабжения с. Пригородное”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физкультурно-оздоровительного комплекса”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электроснабжения к комплексу стадиона «Сокол»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дорог города”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 до проспекта Гагарина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инженерными сетями производственными ТОО "Востокэнергоиндустрия"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Внешнее энергоснабжение  спортивного комплекса "Эдельвейс"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р. Ульба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моста через р. Быструха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32 ГРУ, 12,4 км газопроводов, 122 сосудов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 13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4-х ПСД проекта «Строительство 60-квартирного жилого дома с инженерно-коммуникационными сетями»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продукта “Госсектор: Бухгалтерия государственного учреждения для Казахстана”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