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9fd1" w14:textId="2be9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10-3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07 марта 2013 года № 11/4-V. Зарегистрировано Департаментом юстиции Восточно-Казахстанской области 18 марта 2013 года № 2910. Утратило силу решением Абайского районного маслихата Восточно-Казахстанской области от 27 декабря 2013 года № 19/8-V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Абайского районного маслихата Восточно-Казахстанской области от 27.12.2013 № 19/8-V.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“О внесении изменений в решение от 7 декабря 2012 года № 8/99-V “Об областном бюджете на 2013-2015 годы” (зарегистрировано в Реестре государственной регистрации нормативных правовых актов за № 2887)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“О районном бюджете на 2013-2015 годы” от 21 декабря 2012 года № 10-3 (зарегистрировано в Реестре государственной регистрации нормативных правовых актов за № 2803, опубликовано в газете “Абай елі” № 2 от 8-15 января 2013 года, № 3 от 16-23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2603155,9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2374877,0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4293,9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2603155,9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10003,4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01 «Государственные услуги общего характера» 215339,6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02 «Оборона» 11695,0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04 «Образование» 1216351,0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06 «Социальная помощь и социальное обеспечение» 190365,0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07 «Жилищно-коммунальное хозяйство» 400489,0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08 «Культура, спорт, туризм и информационное пространство» 310881,0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116974,6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11 «Промышленность, архитектурная, градостроительная и строительная деятельность» 25620,0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13 «Прочие» 41994,5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   К. Нугымаров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 Т. Амангазы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2013 года № 11/4-V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10-3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768"/>
        <w:gridCol w:w="1078"/>
        <w:gridCol w:w="862"/>
        <w:gridCol w:w="6498"/>
        <w:gridCol w:w="2816"/>
      </w:tblGrid>
      <w:tr>
        <w:trPr>
          <w:trHeight w:val="3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2 603 155,9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221 536,0</w:t>
            </w:r>
          </w:p>
        </w:tc>
      </w:tr>
      <w:tr>
        <w:trPr>
          <w:trHeight w:val="2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104 990,0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104 990,0</w:t>
            </w:r>
          </w:p>
        </w:tc>
      </w:tr>
      <w:tr>
        <w:trPr>
          <w:trHeight w:val="7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96 340,0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89 385,0</w:t>
            </w:r>
          </w:p>
        </w:tc>
      </w:tr>
      <w:tr>
        <w:trPr>
          <w:trHeight w:val="2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89 385,0</w:t>
            </w:r>
          </w:p>
        </w:tc>
      </w:tr>
      <w:tr>
        <w:trPr>
          <w:trHeight w:val="2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89 385,0</w:t>
            </w:r>
          </w:p>
        </w:tc>
      </w:tr>
      <w:tr>
        <w:trPr>
          <w:trHeight w:val="2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24 074,0</w:t>
            </w:r>
          </w:p>
        </w:tc>
      </w:tr>
      <w:tr>
        <w:trPr>
          <w:trHeight w:val="22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6 208,0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5 655,0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14 600,0</w:t>
            </w:r>
          </w:p>
        </w:tc>
      </w:tr>
      <w:tr>
        <w:trPr>
          <w:trHeight w:val="3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13 600,0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2 262,0</w:t>
            </w:r>
          </w:p>
        </w:tc>
      </w:tr>
      <w:tr>
        <w:trPr>
          <w:trHeight w:val="2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2 262,0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2 062,0</w:t>
            </w:r>
          </w:p>
        </w:tc>
      </w:tr>
      <w:tr>
        <w:trPr>
          <w:trHeight w:val="2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10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60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5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1 096,0</w:t>
            </w:r>
          </w:p>
        </w:tc>
      </w:tr>
      <w:tr>
        <w:trPr>
          <w:trHeight w:val="4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4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7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6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7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1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63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2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310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10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3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15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5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66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8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 - тракториста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1 949,0</w:t>
            </w:r>
          </w:p>
        </w:tc>
      </w:tr>
      <w:tr>
        <w:trPr>
          <w:trHeight w:val="4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1 779,0</w:t>
            </w:r>
          </w:p>
        </w:tc>
      </w:tr>
      <w:tr>
        <w:trPr>
          <w:trHeight w:val="8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7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46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7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9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3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8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 животное, бирок (чипов) для идентификации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2 374 877,0</w:t>
            </w:r>
          </w:p>
        </w:tc>
      </w:tr>
      <w:tr>
        <w:trPr>
          <w:trHeight w:val="5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2 374 877,0</w:t>
            </w:r>
          </w:p>
        </w:tc>
      </w:tr>
      <w:tr>
        <w:trPr>
          <w:trHeight w:val="2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2 374 877,0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272 960,0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669 839,0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2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54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27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28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2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73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3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4 293,9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4 293,9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4 293,9</w:t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883"/>
        <w:gridCol w:w="903"/>
        <w:gridCol w:w="717"/>
        <w:gridCol w:w="736"/>
        <w:gridCol w:w="6268"/>
        <w:gridCol w:w="2793"/>
      </w:tblGrid>
      <w:tr>
        <w:trPr>
          <w:trHeight w:val="26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2 603 155,9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215 339,6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188 850,6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14 379,0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72 108,6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65 475,6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6 633,0</w:t>
            </w:r>
          </w:p>
        </w:tc>
      </w:tr>
      <w:tr>
        <w:trPr>
          <w:trHeight w:val="8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102 363,0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99 483,0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13 434,0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13 434,0</w:t>
            </w:r>
          </w:p>
        </w:tc>
      </w:tr>
      <w:tr>
        <w:trPr>
          <w:trHeight w:val="15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13 314,0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13 055,0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13 055,0</w:t>
            </w:r>
          </w:p>
        </w:tc>
      </w:tr>
      <w:tr>
        <w:trPr>
          <w:trHeight w:val="15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11 695,0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1 216 351,0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99 231,0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99 231,0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75 133,0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74 219,0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24 098,0</w:t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24 098,0</w:t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886 915,0</w:t>
            </w:r>
          </w:p>
        </w:tc>
      </w:tr>
      <w:tr>
        <w:trPr>
          <w:trHeight w:val="3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886 915,0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826 671,0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16 320,0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810 351,0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60 244,0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230 205,0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30 205,0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10 005,0</w:t>
            </w:r>
          </w:p>
        </w:tc>
      </w:tr>
      <w:tr>
        <w:trPr>
          <w:trHeight w:val="12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9 771,0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190 365,0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173 559,0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173 559,0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24 476,0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4 476,0</w:t>
            </w:r>
          </w:p>
        </w:tc>
      </w:tr>
      <w:tr>
        <w:trPr>
          <w:trHeight w:val="19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71 253,0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68 253,0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16 430,0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8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16 806,0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16 806,0</w:t>
            </w:r>
          </w:p>
        </w:tc>
      </w:tr>
      <w:tr>
        <w:trPr>
          <w:trHeight w:val="10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400 489,0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2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319 285,0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319 285,0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304 285,0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276 975,0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27 310,0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77 204,0</w:t>
            </w:r>
          </w:p>
        </w:tc>
      </w:tr>
      <w:tr>
        <w:trPr>
          <w:trHeight w:val="8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5 082,0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5 082,0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72 122,0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10 922,0</w:t>
            </w:r>
          </w:p>
        </w:tc>
      </w:tr>
      <w:tr>
        <w:trPr>
          <w:trHeight w:val="3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310 881,0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256 069,0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90 515,0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90 515,0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165 554,0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165 554,0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165 554,0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7 793,0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7 793,0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1 086,0</w:t>
            </w:r>
          </w:p>
        </w:tc>
      </w:tr>
      <w:tr>
        <w:trPr>
          <w:trHeight w:val="10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26 723,0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19 723,0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19 295,0</w:t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20 296,0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7 898,0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9 675,0</w:t>
            </w:r>
          </w:p>
        </w:tc>
      </w:tr>
      <w:tr>
        <w:trPr>
          <w:trHeight w:val="12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2 723,0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116 974,6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4 394,0</w:t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5 971,6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5 971,6</w:t>
            </w:r>
          </w:p>
        </w:tc>
      </w:tr>
      <w:tr>
        <w:trPr>
          <w:trHeight w:val="10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5 971,6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106 609,0</w:t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106 609,0</w:t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106 609,0</w:t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25 620,0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25 620,0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25 620,0</w:t>
            </w:r>
          </w:p>
        </w:tc>
      </w:tr>
      <w:tr>
        <w:trPr>
          <w:trHeight w:val="19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16 420,0</w:t>
            </w:r>
          </w:p>
        </w:tc>
      </w:tr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73 040,0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71 040,0</w:t>
            </w:r>
          </w:p>
        </w:tc>
      </w:tr>
      <w:tr>
        <w:trPr>
          <w:trHeight w:val="8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59 269,0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59 269,0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0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41 994,5</w:t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41 796,5</w:t>
            </w:r>
          </w:p>
        </w:tc>
      </w:tr>
      <w:tr>
        <w:trPr>
          <w:trHeight w:val="9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12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15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8 170,0</w:t>
            </w:r>
          </w:p>
        </w:tc>
      </w:tr>
      <w:tr>
        <w:trPr>
          <w:trHeight w:val="12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16 326,5</w:t>
            </w:r>
          </w:p>
        </w:tc>
      </w:tr>
      <w:tr>
        <w:trPr>
          <w:trHeight w:val="12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13 196,5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0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402,2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10 003,4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12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2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-10 003,4</w:t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10 003,4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2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12 983,4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2013 года № 11/4-V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10-3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Абайского района не подлежащий секвестрированию в 2013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33"/>
        <w:gridCol w:w="1273"/>
        <w:gridCol w:w="833"/>
        <w:gridCol w:w="733"/>
        <w:gridCol w:w="8273"/>
      </w:tblGrid>
      <w:tr>
        <w:trPr>
          <w:trHeight w:val="24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