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cbaef" w14:textId="09cba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Абайского района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Восточно-Казахстанской области от 27 декабря 2013 года № 19/3-V. Зарегистрировано Департаментом юстиции Восточно-Казахстанской области 14 января 2014 года № 3159. Утратило силу решением Абайского районного маслихата Восточно-Казахстанской области от 24 декабря 2014 года № 25/8-V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решением Абайского районного маслихата Восточно-Казахстанской области от 24.12.2014 № 25/8-V.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13 декабря 2013 года № 17/188-V «Об областном бюджете на 2014-2016 годы» (зарегистрировано в Реестре государственной регистрации нормативных правовых актов за № 3132)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2868878,5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263215,2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4866,8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2561427,7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свободные остатки бюджетных средств – 38203,8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2868878,5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18330,0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22176,0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3846,0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Абайского районного маслихата Восточно-Казахстанской области от 31.10.2014 </w:t>
      </w:r>
      <w:r>
        <w:rPr>
          <w:rFonts w:ascii="Times New Roman"/>
          <w:b w:val="false"/>
          <w:i w:val="false"/>
          <w:color w:val="000000"/>
          <w:sz w:val="28"/>
        </w:rPr>
        <w:t>№ 24/2-V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Принять к исполнению на 2014 год нормативы распределения доходов в бюджет района по социальному налогу, индивидуальному подоходному налогу с доходов, облагаемых у источника выплаты, индивидуальному подоходному налогу с доходов иностранных граждан, облагаемых у источника выплаты району 100 процентов, согласно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№ 17/188-V от 13 декабря 2013 года (зарегистрировано в Реестре государственной регистрации нормативных правовых актов за № 3132).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25 мая 2007 года установить гражданским служащим здравоохранения, социального обеспечения, образования, культуры и спорта, работающим в сельской местности за счет бюджетных средств,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здравоохранения, социального обеспечения, образования, культуры и спорта, работающих в сельской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«Учесть по функциональной группе 01 «Государственные услуги общего характера» 291847,0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решения Абайского районного маслихата Восточно-Казахстанской области от 31.10.2014 </w:t>
      </w:r>
      <w:r>
        <w:rPr>
          <w:rFonts w:ascii="Times New Roman"/>
          <w:b w:val="false"/>
          <w:i w:val="false"/>
          <w:color w:val="000000"/>
          <w:sz w:val="28"/>
        </w:rPr>
        <w:t>№ 24/2-V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услуги по обеспечению деятельности сельского округа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«Учесть по функциональной группе 02 «Оборона» 15196,8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решения Абайского районного маслихата Восточно-Казахстанской области от 31.10.2014 </w:t>
      </w:r>
      <w:r>
        <w:rPr>
          <w:rFonts w:ascii="Times New Roman"/>
          <w:b w:val="false"/>
          <w:i w:val="false"/>
          <w:color w:val="000000"/>
          <w:sz w:val="28"/>
        </w:rPr>
        <w:t>№ 24/2-V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«Учесть по функциональной группе 04 «Образование» 1702223,1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решения Абайского районного маслихата Восточно-Казахстанской области от 31.10.2014 </w:t>
      </w:r>
      <w:r>
        <w:rPr>
          <w:rFonts w:ascii="Times New Roman"/>
          <w:b w:val="false"/>
          <w:i w:val="false"/>
          <w:color w:val="000000"/>
          <w:sz w:val="28"/>
        </w:rPr>
        <w:t>№ 24/2-V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«Учесть по функциональной группе 06 «Социальная помощь и социальное обеспечение» 168529,0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решения Абайского районного маслихата Восточно-Казахстанской области от 31.10.2014 </w:t>
      </w:r>
      <w:r>
        <w:rPr>
          <w:rFonts w:ascii="Times New Roman"/>
          <w:b w:val="false"/>
          <w:i w:val="false"/>
          <w:color w:val="000000"/>
          <w:sz w:val="28"/>
        </w:rPr>
        <w:t>№ 24/2-V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«Учесть по функциональной группе 07 «Жилищно-коммунальное хозяйство» 231515,2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в редакции решения Абайского районного маслихата Восточно-Казахстанской области от 31.10.2014 </w:t>
      </w:r>
      <w:r>
        <w:rPr>
          <w:rFonts w:ascii="Times New Roman"/>
          <w:b w:val="false"/>
          <w:i w:val="false"/>
          <w:color w:val="000000"/>
          <w:sz w:val="28"/>
        </w:rPr>
        <w:t>№ 24/2-V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«Учесть по функциональной группе 08 «Культура, спорт, туризм и информационное пространство» 210290,0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в редакции решения Абайского районного маслихата Восточно-Казахстанской области от 31.10.2014 </w:t>
      </w:r>
      <w:r>
        <w:rPr>
          <w:rFonts w:ascii="Times New Roman"/>
          <w:b w:val="false"/>
          <w:i w:val="false"/>
          <w:color w:val="000000"/>
          <w:sz w:val="28"/>
        </w:rPr>
        <w:t>№ 24/2-V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«Учесть по функциональной группе 10 «Сельское, водное, лесное, рыбное хозяйство, особо охраняемые природные территории, охрана окружающей среды и животного мира, земельные отношения» 129513,6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в редакции решения Абайского районного маслихата Восточно-Казахстанской области от 31.10.2014 </w:t>
      </w:r>
      <w:r>
        <w:rPr>
          <w:rFonts w:ascii="Times New Roman"/>
          <w:b w:val="false"/>
          <w:i w:val="false"/>
          <w:color w:val="000000"/>
          <w:sz w:val="28"/>
        </w:rPr>
        <w:t>№ 24/2-V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«Учесть по функциональной группе 11 «Промышленность, архитектурная, градостроительная и строительная деятельность» 13026,8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в редакции решения Абайского районного маслихата Восточно-Казахстанской области от 31.10.2014 </w:t>
      </w:r>
      <w:r>
        <w:rPr>
          <w:rFonts w:ascii="Times New Roman"/>
          <w:b w:val="false"/>
          <w:i w:val="false"/>
          <w:color w:val="000000"/>
          <w:sz w:val="28"/>
        </w:rPr>
        <w:t>№ 24/2-V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«Учесть по функциональной группе 12 «Транспорт и коммуникации» 38142,0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«Учесть по функциональной группе 13 «Прочие» 51557,0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в редакции решения Абайского районного маслихата Восточно-Казахстанской области от 31.10.2014 </w:t>
      </w:r>
      <w:r>
        <w:rPr>
          <w:rFonts w:ascii="Times New Roman"/>
          <w:b w:val="false"/>
          <w:i w:val="false"/>
          <w:color w:val="000000"/>
          <w:sz w:val="28"/>
        </w:rPr>
        <w:t>№ 24/2-V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«Учесть по функциональной группе 14 «Обслуживание долга»  5,8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в редакции решения Абайского районного маслихата Восточно-Казахстанской области от 31.10.2014 </w:t>
      </w:r>
      <w:r>
        <w:rPr>
          <w:rFonts w:ascii="Times New Roman"/>
          <w:b w:val="false"/>
          <w:i w:val="false"/>
          <w:color w:val="000000"/>
          <w:sz w:val="28"/>
        </w:rPr>
        <w:t>№ 24/2-V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«Учесть «Чистое бюджетное кредитование» 18330,0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Утвердить резерв местного исполнительного органа района на 2014 год в сумме 5697,0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Учесть перечень районных бюджетных программ, не подлежащих секвестированию в процессе исполнения районного бюджета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Предусмотреть в районном бюджете на 2014 год целевые трансферты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материальной помощи некоторым категориям граждан – 42906,0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расширение водопроводных сетей в село Саржал – 9240,0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торгового дома под сельский клуб в село Саржал – 9062,0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строительству средней школы на 300 мест в село Саржал – 24787,0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строительству детского сада на 140 мест в село Караул – 60000,0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Предусмотреть в районном бюджете на 2014 год целевые трансферты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24732,0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– 4097,0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– 10156,0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внедрение обусловленной денежной помощи по проекту Өрлеу – 6119,0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строительству средней школы на 300 мест в село Саржал – 500231,0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расширение водопроводных сетей в село Саржал – 83161,0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 – 22176,0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      Т. Амангазы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2013 года № 19/3-V</w:t>
      </w:r>
    </w:p>
    <w:bookmarkEnd w:id="2"/>
    <w:bookmarkStart w:name="z2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Абайского районного маслихата Восточно-Казахстанской области от 31.10.2014 </w:t>
      </w:r>
      <w:r>
        <w:rPr>
          <w:rFonts w:ascii="Times New Roman"/>
          <w:b w:val="false"/>
          <w:i w:val="false"/>
          <w:color w:val="ff0000"/>
          <w:sz w:val="28"/>
        </w:rPr>
        <w:t>№ 24/2-V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653"/>
        <w:gridCol w:w="738"/>
        <w:gridCol w:w="738"/>
        <w:gridCol w:w="8243"/>
        <w:gridCol w:w="2829"/>
      </w:tblGrid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9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2 868 878,5</w:t>
            </w:r>
          </w:p>
        </w:tc>
      </w:tr>
      <w:tr>
        <w:trPr>
          <w:trHeight w:val="16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263 215,2</w:t>
            </w:r>
          </w:p>
        </w:tc>
      </w:tr>
      <w:tr>
        <w:trPr>
          <w:trHeight w:val="13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123 231,0</w:t>
            </w:r>
          </w:p>
        </w:tc>
      </w:tr>
      <w:tr>
        <w:trPr>
          <w:trHeight w:val="15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123 231,0</w:t>
            </w:r>
          </w:p>
        </w:tc>
      </w:tr>
      <w:tr>
        <w:trPr>
          <w:trHeight w:val="75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111 995,0</w:t>
            </w:r>
          </w:p>
        </w:tc>
      </w:tr>
      <w:tr>
        <w:trPr>
          <w:trHeight w:val="37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11 236,0</w:t>
            </w:r>
          </w:p>
        </w:tc>
      </w:tr>
      <w:tr>
        <w:trPr>
          <w:trHeight w:val="10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98 405,0</w:t>
            </w:r>
          </w:p>
        </w:tc>
      </w:tr>
      <w:tr>
        <w:trPr>
          <w:trHeight w:val="15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98 405,0</w:t>
            </w:r>
          </w:p>
        </w:tc>
      </w:tr>
      <w:tr>
        <w:trPr>
          <w:trHeight w:val="13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98 405,0</w:t>
            </w:r>
          </w:p>
        </w:tc>
      </w:tr>
      <w:tr>
        <w:trPr>
          <w:trHeight w:val="19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37 892,0</w:t>
            </w:r>
          </w:p>
        </w:tc>
      </w:tr>
      <w:tr>
        <w:trPr>
          <w:trHeight w:val="15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13 955,0</w:t>
            </w:r>
          </w:p>
        </w:tc>
      </w:tr>
      <w:tr>
        <w:trPr>
          <w:trHeight w:val="37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13 450,0</w:t>
            </w:r>
          </w:p>
        </w:tc>
      </w:tr>
      <w:tr>
        <w:trPr>
          <w:trHeight w:val="15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15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1 010,0</w:t>
            </w:r>
          </w:p>
        </w:tc>
      </w:tr>
      <w:tr>
        <w:trPr>
          <w:trHeight w:val="43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37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422,0</w:t>
            </w:r>
          </w:p>
        </w:tc>
      </w:tr>
      <w:tr>
        <w:trPr>
          <w:trHeight w:val="18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19 965,0</w:t>
            </w:r>
          </w:p>
        </w:tc>
      </w:tr>
      <w:tr>
        <w:trPr>
          <w:trHeight w:val="39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5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18 965,0</w:t>
            </w:r>
          </w:p>
        </w:tc>
      </w:tr>
      <w:tr>
        <w:trPr>
          <w:trHeight w:val="16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2 962,0</w:t>
            </w:r>
          </w:p>
        </w:tc>
      </w:tr>
      <w:tr>
        <w:trPr>
          <w:trHeight w:val="2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2 962,0</w:t>
            </w:r>
          </w:p>
        </w:tc>
      </w:tr>
      <w:tr>
        <w:trPr>
          <w:trHeight w:val="37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2 573,0</w:t>
            </w:r>
          </w:p>
        </w:tc>
      </w:tr>
      <w:tr>
        <w:trPr>
          <w:trHeight w:val="15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99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52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40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456,0</w:t>
            </w:r>
          </w:p>
        </w:tc>
      </w:tr>
      <w:tr>
        <w:trPr>
          <w:trHeight w:val="54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456,0</w:t>
            </w:r>
          </w:p>
        </w:tc>
      </w:tr>
      <w:tr>
        <w:trPr>
          <w:trHeight w:val="42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1 547,0</w:t>
            </w:r>
          </w:p>
        </w:tc>
      </w:tr>
      <w:tr>
        <w:trPr>
          <w:trHeight w:val="42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</w:p>
        </w:tc>
      </w:tr>
      <w:tr>
        <w:trPr>
          <w:trHeight w:val="39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</w:tr>
      <w:tr>
        <w:trPr>
          <w:trHeight w:val="9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</w:p>
        </w:tc>
      </w:tr>
      <w:tr>
        <w:trPr>
          <w:trHeight w:val="70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8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78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1 020,0</w:t>
            </w:r>
          </w:p>
        </w:tc>
      </w:tr>
      <w:tr>
        <w:trPr>
          <w:trHeight w:val="13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6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6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1 114,2</w:t>
            </w:r>
          </w:p>
        </w:tc>
      </w:tr>
      <w:tr>
        <w:trPr>
          <w:trHeight w:val="19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1 114,2</w:t>
            </w:r>
          </w:p>
        </w:tc>
      </w:tr>
      <w:tr>
        <w:trPr>
          <w:trHeight w:val="382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20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</w:p>
        </w:tc>
      </w:tr>
      <w:tr>
        <w:trPr>
          <w:trHeight w:val="40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</w:p>
        </w:tc>
      </w:tr>
      <w:tr>
        <w:trPr>
          <w:trHeight w:val="30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2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приобретение, хранение или хранение и ношение, перевозку гражданского, служебного оружия и патронов к нему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84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</w:p>
        </w:tc>
      </w:tr>
      <w:tr>
        <w:trPr>
          <w:trHeight w:val="13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4 866,8</w:t>
            </w:r>
          </w:p>
        </w:tc>
      </w:tr>
      <w:tr>
        <w:trPr>
          <w:trHeight w:val="48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1 752,8</w:t>
            </w:r>
          </w:p>
        </w:tc>
      </w:tr>
      <w:tr>
        <w:trPr>
          <w:trHeight w:val="73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области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1 747,0</w:t>
            </w:r>
          </w:p>
        </w:tc>
      </w:tr>
      <w:tr>
        <w:trPr>
          <w:trHeight w:val="195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1 747,0</w:t>
            </w:r>
          </w:p>
        </w:tc>
      </w:tr>
      <w:tr>
        <w:trPr>
          <w:trHeight w:val="39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</w:tr>
      <w:tr>
        <w:trPr>
          <w:trHeight w:val="78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</w:tr>
      <w:tr>
        <w:trPr>
          <w:trHeight w:val="18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3 114,0</w:t>
            </w:r>
          </w:p>
        </w:tc>
      </w:tr>
      <w:tr>
        <w:trPr>
          <w:trHeight w:val="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3 114,0</w:t>
            </w:r>
          </w:p>
        </w:tc>
      </w:tr>
      <w:tr>
        <w:trPr>
          <w:trHeight w:val="40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3 114,0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1 165,0</w:t>
            </w:r>
          </w:p>
        </w:tc>
      </w:tr>
      <w:tr>
        <w:trPr>
          <w:trHeight w:val="2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1 165,0</w:t>
            </w:r>
          </w:p>
        </w:tc>
      </w:tr>
      <w:tr>
        <w:trPr>
          <w:trHeight w:val="10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1 165,0</w:t>
            </w:r>
          </w:p>
        </w:tc>
      </w:tr>
      <w:tr>
        <w:trPr>
          <w:trHeight w:val="42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1 165,0</w:t>
            </w:r>
          </w:p>
        </w:tc>
      </w:tr>
      <w:tr>
        <w:trPr>
          <w:trHeight w:val="24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2 561 427,7</w:t>
            </w:r>
          </w:p>
        </w:tc>
      </w:tr>
      <w:tr>
        <w:trPr>
          <w:trHeight w:val="45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2 561 427,7</w:t>
            </w:r>
          </w:p>
        </w:tc>
      </w:tr>
      <w:tr>
        <w:trPr>
          <w:trHeight w:val="19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2 561 427,7</w:t>
            </w:r>
          </w:p>
        </w:tc>
      </w:tr>
      <w:tr>
        <w:trPr>
          <w:trHeight w:val="18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169 718,0</w:t>
            </w:r>
          </w:p>
        </w:tc>
      </w:tr>
      <w:tr>
        <w:trPr>
          <w:trHeight w:val="18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702 304,7</w:t>
            </w:r>
          </w:p>
        </w:tc>
      </w:tr>
      <w:tr>
        <w:trPr>
          <w:trHeight w:val="19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1 689 405,0</w:t>
            </w:r>
          </w:p>
        </w:tc>
      </w:tr>
      <w:tr>
        <w:trPr>
          <w:trHeight w:val="16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3 846,0</w:t>
            </w:r>
          </w:p>
        </w:tc>
      </w:tr>
      <w:tr>
        <w:trPr>
          <w:trHeight w:val="19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3 846,0</w:t>
            </w:r>
          </w:p>
        </w:tc>
      </w:tr>
      <w:tr>
        <w:trPr>
          <w:trHeight w:val="45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3 846,0</w:t>
            </w:r>
          </w:p>
        </w:tc>
      </w:tr>
      <w:tr>
        <w:trPr>
          <w:trHeight w:val="49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3 846,0</w:t>
            </w:r>
          </w:p>
        </w:tc>
      </w:tr>
      <w:tr>
        <w:trPr>
          <w:trHeight w:val="13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22 176,0</w:t>
            </w:r>
          </w:p>
        </w:tc>
      </w:tr>
      <w:tr>
        <w:trPr>
          <w:trHeight w:val="18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22 176,0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22 176,0</w:t>
            </w:r>
          </w:p>
        </w:tc>
      </w:tr>
      <w:tr>
        <w:trPr>
          <w:trHeight w:val="73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22 176,0</w:t>
            </w:r>
          </w:p>
        </w:tc>
      </w:tr>
      <w:tr>
        <w:trPr>
          <w:trHeight w:val="19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38 203,8</w:t>
            </w:r>
          </w:p>
        </w:tc>
      </w:tr>
      <w:tr>
        <w:trPr>
          <w:trHeight w:val="19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38 203,8</w:t>
            </w:r>
          </w:p>
        </w:tc>
      </w:tr>
      <w:tr>
        <w:trPr>
          <w:trHeight w:val="15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38 203,8</w:t>
            </w:r>
          </w:p>
        </w:tc>
      </w:tr>
      <w:tr>
        <w:trPr>
          <w:trHeight w:val="22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38 203,8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763"/>
        <w:gridCol w:w="785"/>
        <w:gridCol w:w="785"/>
        <w:gridCol w:w="849"/>
        <w:gridCol w:w="7234"/>
        <w:gridCol w:w="2886"/>
      </w:tblGrid>
      <w:tr>
        <w:trPr>
          <w:trHeight w:val="289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2 868 878,5</w:t>
            </w:r>
          </w:p>
        </w:tc>
      </w:tr>
      <w:tr>
        <w:trPr>
          <w:trHeight w:val="4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291 847,0</w:t>
            </w:r>
          </w:p>
        </w:tc>
      </w:tr>
      <w:tr>
        <w:trPr>
          <w:trHeight w:val="7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261 903,0</w:t>
            </w:r>
          </w:p>
        </w:tc>
      </w:tr>
      <w:tr>
        <w:trPr>
          <w:trHeight w:val="49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16 561,0</w:t>
            </w:r>
          </w:p>
        </w:tc>
      </w:tr>
      <w:tr>
        <w:trPr>
          <w:trHeight w:val="7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16 561,0</w:t>
            </w:r>
          </w:p>
        </w:tc>
      </w:tr>
      <w:tr>
        <w:trPr>
          <w:trHeight w:val="3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</w:tr>
      <w:tr>
        <w:trPr>
          <w:trHeight w:val="1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16 530,0</w:t>
            </w:r>
          </w:p>
        </w:tc>
      </w:tr>
      <w:tr>
        <w:trPr>
          <w:trHeight w:val="4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113 828,0</w:t>
            </w:r>
          </w:p>
        </w:tc>
      </w:tr>
      <w:tr>
        <w:trPr>
          <w:trHeight w:val="7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108 478,0</w:t>
            </w:r>
          </w:p>
        </w:tc>
      </w:tr>
      <w:tr>
        <w:trPr>
          <w:trHeight w:val="3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935,0</w:t>
            </w:r>
          </w:p>
        </w:tc>
      </w:tr>
      <w:tr>
        <w:trPr>
          <w:trHeight w:val="2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107 543,0</w:t>
            </w:r>
          </w:p>
        </w:tc>
      </w:tr>
      <w:tr>
        <w:trPr>
          <w:trHeight w:val="3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5 350,0</w:t>
            </w:r>
          </w:p>
        </w:tc>
      </w:tr>
      <w:tr>
        <w:trPr>
          <w:trHeight w:val="6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131 514,0</w:t>
            </w:r>
          </w:p>
        </w:tc>
      </w:tr>
      <w:tr>
        <w:trPr>
          <w:trHeight w:val="79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131 262,0</w:t>
            </w:r>
          </w:p>
        </w:tc>
      </w:tr>
      <w:tr>
        <w:trPr>
          <w:trHeight w:val="3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3 085,0</w:t>
            </w:r>
          </w:p>
        </w:tc>
      </w:tr>
      <w:tr>
        <w:trPr>
          <w:trHeight w:val="1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128 177,0</w:t>
            </w:r>
          </w:p>
        </w:tc>
      </w:tr>
      <w:tr>
        <w:trPr>
          <w:trHeight w:val="4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</w:p>
        </w:tc>
      </w:tr>
      <w:tr>
        <w:trPr>
          <w:trHeight w:val="19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16 120,0</w:t>
            </w:r>
          </w:p>
        </w:tc>
      </w:tr>
      <w:tr>
        <w:trPr>
          <w:trHeight w:val="4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16 120,0</w:t>
            </w:r>
          </w:p>
        </w:tc>
      </w:tr>
      <w:tr>
        <w:trPr>
          <w:trHeight w:val="15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15 865,0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1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15 776,0</w:t>
            </w:r>
          </w:p>
        </w:tc>
      </w:tr>
      <w:tr>
        <w:trPr>
          <w:trHeight w:val="4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107,7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147,3</w:t>
            </w:r>
          </w:p>
        </w:tc>
      </w:tr>
      <w:tr>
        <w:trPr>
          <w:trHeight w:val="4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13 824,0</w:t>
            </w:r>
          </w:p>
        </w:tc>
      </w:tr>
      <w:tr>
        <w:trPr>
          <w:trHeight w:val="79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13 824,0</w:t>
            </w:r>
          </w:p>
        </w:tc>
      </w:tr>
      <w:tr>
        <w:trPr>
          <w:trHeight w:val="15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13 524,0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13 424,0</w:t>
            </w:r>
          </w:p>
        </w:tc>
      </w:tr>
      <w:tr>
        <w:trPr>
          <w:trHeight w:val="3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15 196,8</w:t>
            </w:r>
          </w:p>
        </w:tc>
      </w:tr>
      <w:tr>
        <w:trPr>
          <w:trHeight w:val="1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7 433,0</w:t>
            </w:r>
          </w:p>
        </w:tc>
      </w:tr>
      <w:tr>
        <w:trPr>
          <w:trHeight w:val="4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7 433,0</w:t>
            </w:r>
          </w:p>
        </w:tc>
      </w:tr>
      <w:tr>
        <w:trPr>
          <w:trHeight w:val="4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7 433,0</w:t>
            </w:r>
          </w:p>
        </w:tc>
      </w:tr>
      <w:tr>
        <w:trPr>
          <w:trHeight w:val="49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1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7 400,0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7 763,8</w:t>
            </w:r>
          </w:p>
        </w:tc>
      </w:tr>
      <w:tr>
        <w:trPr>
          <w:trHeight w:val="5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7 763,8</w:t>
            </w:r>
          </w:p>
        </w:tc>
      </w:tr>
      <w:tr>
        <w:trPr>
          <w:trHeight w:val="8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7 763,8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7 763,8</w:t>
            </w:r>
          </w:p>
        </w:tc>
      </w:tr>
      <w:tr>
        <w:trPr>
          <w:trHeight w:val="1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1 702 223,1</w:t>
            </w:r>
          </w:p>
        </w:tc>
      </w:tr>
      <w:tr>
        <w:trPr>
          <w:trHeight w:val="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122 053,0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122 053,0</w:t>
            </w:r>
          </w:p>
        </w:tc>
      </w:tr>
      <w:tr>
        <w:trPr>
          <w:trHeight w:val="7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84 863,0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6 749,0</w:t>
            </w:r>
          </w:p>
        </w:tc>
      </w:tr>
      <w:tr>
        <w:trPr>
          <w:trHeight w:val="1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78 114,0</w:t>
            </w:r>
          </w:p>
        </w:tc>
      </w:tr>
      <w:tr>
        <w:trPr>
          <w:trHeight w:val="79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37 190,0</w:t>
            </w:r>
          </w:p>
        </w:tc>
      </w:tr>
      <w:tr>
        <w:trPr>
          <w:trHeight w:val="5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37 190,0</w:t>
            </w:r>
          </w:p>
        </w:tc>
      </w:tr>
      <w:tr>
        <w:trPr>
          <w:trHeight w:val="5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953 441,4</w:t>
            </w:r>
          </w:p>
        </w:tc>
      </w:tr>
      <w:tr>
        <w:trPr>
          <w:trHeight w:val="3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953 441,4</w:t>
            </w:r>
          </w:p>
        </w:tc>
      </w:tr>
      <w:tr>
        <w:trPr>
          <w:trHeight w:val="1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881 003,2</w:t>
            </w:r>
          </w:p>
        </w:tc>
      </w:tr>
      <w:tr>
        <w:trPr>
          <w:trHeight w:val="4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51 980,0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829 023,2</w:t>
            </w:r>
          </w:p>
        </w:tc>
      </w:tr>
      <w:tr>
        <w:trPr>
          <w:trHeight w:val="5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72 438,2</w:t>
            </w:r>
          </w:p>
        </w:tc>
      </w:tr>
      <w:tr>
        <w:trPr>
          <w:trHeight w:val="5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3 599,0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68 839,2</w:t>
            </w:r>
          </w:p>
        </w:tc>
      </w:tr>
      <w:tr>
        <w:trPr>
          <w:trHeight w:val="4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626 728,7</w:t>
            </w:r>
          </w:p>
        </w:tc>
      </w:tr>
      <w:tr>
        <w:trPr>
          <w:trHeight w:val="4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41 548,0</w:t>
            </w:r>
          </w:p>
        </w:tc>
      </w:tr>
      <w:tr>
        <w:trPr>
          <w:trHeight w:val="7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11 668,0</w:t>
            </w:r>
          </w:p>
        </w:tc>
      </w:tr>
      <w:tr>
        <w:trPr>
          <w:trHeight w:val="4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1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11 583,0</w:t>
            </w:r>
          </w:p>
        </w:tc>
      </w:tr>
      <w:tr>
        <w:trPr>
          <w:trHeight w:val="12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10 940,0</w:t>
            </w:r>
          </w:p>
        </w:tc>
      </w:tr>
      <w:tr>
        <w:trPr>
          <w:trHeight w:val="14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2 672,0</w:t>
            </w:r>
          </w:p>
        </w:tc>
      </w:tr>
      <w:tr>
        <w:trPr>
          <w:trHeight w:val="1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2 672,0</w:t>
            </w:r>
          </w:p>
        </w:tc>
      </w:tr>
      <w:tr>
        <w:trPr>
          <w:trHeight w:val="8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16 268,0</w:t>
            </w:r>
          </w:p>
        </w:tc>
      </w:tr>
      <w:tr>
        <w:trPr>
          <w:trHeight w:val="4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4 097,0</w:t>
            </w:r>
          </w:p>
        </w:tc>
      </w:tr>
      <w:tr>
        <w:trPr>
          <w:trHeight w:val="1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12 171,0</w:t>
            </w:r>
          </w:p>
        </w:tc>
      </w:tr>
      <w:tr>
        <w:trPr>
          <w:trHeight w:val="8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585 180,7</w:t>
            </w:r>
          </w:p>
        </w:tc>
      </w:tr>
      <w:tr>
        <w:trPr>
          <w:trHeight w:val="4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585 180,7</w:t>
            </w:r>
          </w:p>
        </w:tc>
      </w:tr>
      <w:tr>
        <w:trPr>
          <w:trHeight w:val="4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500 231,0</w:t>
            </w:r>
          </w:p>
        </w:tc>
      </w:tr>
      <w:tr>
        <w:trPr>
          <w:trHeight w:val="1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84 949,7</w:t>
            </w:r>
          </w:p>
        </w:tc>
      </w:tr>
      <w:tr>
        <w:trPr>
          <w:trHeight w:val="49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168 529,0</w:t>
            </w:r>
          </w:p>
        </w:tc>
      </w:tr>
      <w:tr>
        <w:trPr>
          <w:trHeight w:val="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142 866,0</w:t>
            </w:r>
          </w:p>
        </w:tc>
      </w:tr>
      <w:tr>
        <w:trPr>
          <w:trHeight w:val="7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142 866,0</w:t>
            </w:r>
          </w:p>
        </w:tc>
      </w:tr>
      <w:tr>
        <w:trPr>
          <w:trHeight w:val="1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25 011,0</w:t>
            </w:r>
          </w:p>
        </w:tc>
      </w:tr>
      <w:tr>
        <w:trPr>
          <w:trHeight w:val="1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18 700,0</w:t>
            </w:r>
          </w:p>
        </w:tc>
      </w:tr>
      <w:tr>
        <w:trPr>
          <w:trHeight w:val="49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1 818,0</w:t>
            </w:r>
          </w:p>
        </w:tc>
      </w:tr>
      <w:tr>
        <w:trPr>
          <w:trHeight w:val="7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4 493,0</w:t>
            </w:r>
          </w:p>
        </w:tc>
      </w:tr>
      <w:tr>
        <w:trPr>
          <w:trHeight w:val="19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7 700,0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2 138,0</w:t>
            </w:r>
          </w:p>
        </w:tc>
      </w:tr>
      <w:tr>
        <w:trPr>
          <w:trHeight w:val="4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1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1 758,0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</w:tr>
      <w:tr>
        <w:trPr>
          <w:trHeight w:val="8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44 747,0</w:t>
            </w:r>
          </w:p>
        </w:tc>
      </w:tr>
      <w:tr>
        <w:trPr>
          <w:trHeight w:val="4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41 755,0</w:t>
            </w:r>
          </w:p>
        </w:tc>
      </w:tr>
      <w:tr>
        <w:trPr>
          <w:trHeight w:val="5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2 992,0</w:t>
            </w:r>
          </w:p>
        </w:tc>
      </w:tr>
      <w:tr>
        <w:trPr>
          <w:trHeight w:val="7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3 334,0</w:t>
            </w:r>
          </w:p>
        </w:tc>
      </w:tr>
      <w:tr>
        <w:trPr>
          <w:trHeight w:val="4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19 035,0</w:t>
            </w:r>
          </w:p>
        </w:tc>
      </w:tr>
      <w:tr>
        <w:trPr>
          <w:trHeight w:val="4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1 044,0</w:t>
            </w:r>
          </w:p>
        </w:tc>
      </w:tr>
      <w:tr>
        <w:trPr>
          <w:trHeight w:val="1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17 991,0</w:t>
            </w:r>
          </w:p>
        </w:tc>
      </w:tr>
      <w:tr>
        <w:trPr>
          <w:trHeight w:val="3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33 017,0</w:t>
            </w:r>
          </w:p>
        </w:tc>
      </w:tr>
      <w:tr>
        <w:trPr>
          <w:trHeight w:val="3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1 620,0</w:t>
            </w:r>
          </w:p>
        </w:tc>
      </w:tr>
      <w:tr>
        <w:trPr>
          <w:trHeight w:val="1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31 397,0</w:t>
            </w:r>
          </w:p>
        </w:tc>
      </w:tr>
      <w:tr>
        <w:trPr>
          <w:trHeight w:val="18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1 384,0</w:t>
            </w:r>
          </w:p>
        </w:tc>
      </w:tr>
      <w:tr>
        <w:trPr>
          <w:trHeight w:val="1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1 384,0</w:t>
            </w:r>
          </w:p>
        </w:tc>
      </w:tr>
      <w:tr>
        <w:trPr>
          <w:trHeight w:val="6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25 663,0</w:t>
            </w:r>
          </w:p>
        </w:tc>
      </w:tr>
      <w:tr>
        <w:trPr>
          <w:trHeight w:val="7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25 663,0</w:t>
            </w:r>
          </w:p>
        </w:tc>
      </w:tr>
      <w:tr>
        <w:trPr>
          <w:trHeight w:val="12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17 099,0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1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17 039,0</w:t>
            </w:r>
          </w:p>
        </w:tc>
      </w:tr>
      <w:tr>
        <w:trPr>
          <w:trHeight w:val="7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1 320,0</w:t>
            </w:r>
          </w:p>
        </w:tc>
      </w:tr>
      <w:tr>
        <w:trPr>
          <w:trHeight w:val="1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1 320,0</w:t>
            </w:r>
          </w:p>
        </w:tc>
      </w:tr>
      <w:tr>
        <w:trPr>
          <w:trHeight w:val="3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</w:tr>
      <w:tr>
        <w:trPr>
          <w:trHeight w:val="5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6 874,0</w:t>
            </w:r>
          </w:p>
        </w:tc>
      </w:tr>
      <w:tr>
        <w:trPr>
          <w:trHeight w:val="3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6 119,0</w:t>
            </w:r>
          </w:p>
        </w:tc>
      </w:tr>
      <w:tr>
        <w:trPr>
          <w:trHeight w:val="1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</w:p>
        </w:tc>
      </w:tr>
      <w:tr>
        <w:trPr>
          <w:trHeight w:val="1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231 515,2</w:t>
            </w:r>
          </w:p>
        </w:tc>
      </w:tr>
      <w:tr>
        <w:trPr>
          <w:trHeight w:val="1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18 304,2</w:t>
            </w:r>
          </w:p>
        </w:tc>
      </w:tr>
      <w:tr>
        <w:trPr>
          <w:trHeight w:val="109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15 166,0</w:t>
            </w:r>
          </w:p>
        </w:tc>
      </w:tr>
      <w:tr>
        <w:trPr>
          <w:trHeight w:val="4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9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6 166,0</w:t>
            </w:r>
          </w:p>
        </w:tc>
      </w:tr>
      <w:tr>
        <w:trPr>
          <w:trHeight w:val="1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6 166,0</w:t>
            </w:r>
          </w:p>
        </w:tc>
      </w:tr>
      <w:tr>
        <w:trPr>
          <w:trHeight w:val="4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3 138,2</w:t>
            </w:r>
          </w:p>
        </w:tc>
      </w:tr>
      <w:tr>
        <w:trPr>
          <w:trHeight w:val="8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3 138,2</w:t>
            </w:r>
          </w:p>
        </w:tc>
      </w:tr>
      <w:tr>
        <w:trPr>
          <w:trHeight w:val="1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3 138,2</w:t>
            </w:r>
          </w:p>
        </w:tc>
      </w:tr>
      <w:tr>
        <w:trPr>
          <w:trHeight w:val="1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144 109,0</w:t>
            </w:r>
          </w:p>
        </w:tc>
      </w:tr>
      <w:tr>
        <w:trPr>
          <w:trHeight w:val="11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144 109,0</w:t>
            </w:r>
          </w:p>
        </w:tc>
      </w:tr>
      <w:tr>
        <w:trPr>
          <w:trHeight w:val="5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32 984,0</w:t>
            </w:r>
          </w:p>
        </w:tc>
      </w:tr>
      <w:tr>
        <w:trPr>
          <w:trHeight w:val="7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111 125,0</w:t>
            </w:r>
          </w:p>
        </w:tc>
      </w:tr>
      <w:tr>
        <w:trPr>
          <w:trHeight w:val="4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83 161,0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27 964,0</w:t>
            </w:r>
          </w:p>
        </w:tc>
      </w:tr>
      <w:tr>
        <w:trPr>
          <w:trHeight w:val="3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69 102,0</w:t>
            </w:r>
          </w:p>
        </w:tc>
      </w:tr>
      <w:tr>
        <w:trPr>
          <w:trHeight w:val="7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6 559,0</w:t>
            </w:r>
          </w:p>
        </w:tc>
      </w:tr>
      <w:tr>
        <w:trPr>
          <w:trHeight w:val="1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5 809,0</w:t>
            </w:r>
          </w:p>
        </w:tc>
      </w:tr>
      <w:tr>
        <w:trPr>
          <w:trHeight w:val="1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5 809,0</w:t>
            </w:r>
          </w:p>
        </w:tc>
      </w:tr>
      <w:tr>
        <w:trPr>
          <w:trHeight w:val="3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11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62 543,0</w:t>
            </w:r>
          </w:p>
        </w:tc>
      </w:tr>
      <w:tr>
        <w:trPr>
          <w:trHeight w:val="4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10 760,0</w:t>
            </w:r>
          </w:p>
        </w:tc>
      </w:tr>
      <w:tr>
        <w:trPr>
          <w:trHeight w:val="3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51 783,0</w:t>
            </w:r>
          </w:p>
        </w:tc>
      </w:tr>
      <w:tr>
        <w:trPr>
          <w:trHeight w:val="49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210 290,0</w:t>
            </w:r>
          </w:p>
        </w:tc>
      </w:tr>
      <w:tr>
        <w:trPr>
          <w:trHeight w:val="1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126 426,0</w:t>
            </w:r>
          </w:p>
        </w:tc>
      </w:tr>
      <w:tr>
        <w:trPr>
          <w:trHeight w:val="7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111 764,0</w:t>
            </w:r>
          </w:p>
        </w:tc>
      </w:tr>
      <w:tr>
        <w:trPr>
          <w:trHeight w:val="3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111 764,0</w:t>
            </w:r>
          </w:p>
        </w:tc>
      </w:tr>
      <w:tr>
        <w:trPr>
          <w:trHeight w:val="3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4 932,0</w:t>
            </w:r>
          </w:p>
        </w:tc>
      </w:tr>
      <w:tr>
        <w:trPr>
          <w:trHeight w:val="1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106 832,0</w:t>
            </w:r>
          </w:p>
        </w:tc>
      </w:tr>
      <w:tr>
        <w:trPr>
          <w:trHeight w:val="8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14 662,0</w:t>
            </w:r>
          </w:p>
        </w:tc>
      </w:tr>
      <w:tr>
        <w:trPr>
          <w:trHeight w:val="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14 662,0</w:t>
            </w:r>
          </w:p>
        </w:tc>
      </w:tr>
      <w:tr>
        <w:trPr>
          <w:trHeight w:val="1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14 662,0</w:t>
            </w:r>
          </w:p>
        </w:tc>
      </w:tr>
      <w:tr>
        <w:trPr>
          <w:trHeight w:val="1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26 964,0</w:t>
            </w:r>
          </w:p>
        </w:tc>
      </w:tr>
      <w:tr>
        <w:trPr>
          <w:trHeight w:val="7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21 764,0</w:t>
            </w:r>
          </w:p>
        </w:tc>
      </w:tr>
      <w:tr>
        <w:trPr>
          <w:trHeight w:val="7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6 444,0</w:t>
            </w:r>
          </w:p>
        </w:tc>
      </w:tr>
      <w:tr>
        <w:trPr>
          <w:trHeight w:val="3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1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6 389,0</w:t>
            </w:r>
          </w:p>
        </w:tc>
      </w:tr>
      <w:tr>
        <w:trPr>
          <w:trHeight w:val="3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11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12 320,0</w:t>
            </w:r>
          </w:p>
        </w:tc>
      </w:tr>
      <w:tr>
        <w:trPr>
          <w:trHeight w:val="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12 320,0</w:t>
            </w:r>
          </w:p>
        </w:tc>
      </w:tr>
      <w:tr>
        <w:trPr>
          <w:trHeight w:val="8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5 200,0</w:t>
            </w:r>
          </w:p>
        </w:tc>
      </w:tr>
      <w:tr>
        <w:trPr>
          <w:trHeight w:val="1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5 200,0</w:t>
            </w:r>
          </w:p>
        </w:tc>
      </w:tr>
      <w:tr>
        <w:trPr>
          <w:trHeight w:val="1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5 200,0</w:t>
            </w:r>
          </w:p>
        </w:tc>
      </w:tr>
      <w:tr>
        <w:trPr>
          <w:trHeight w:val="1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29 871,0</w:t>
            </w:r>
          </w:p>
        </w:tc>
      </w:tr>
      <w:tr>
        <w:trPr>
          <w:trHeight w:val="7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22 871,0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22 371,0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1 221,0</w:t>
            </w:r>
          </w:p>
        </w:tc>
      </w:tr>
      <w:tr>
        <w:trPr>
          <w:trHeight w:val="1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21 150,0</w:t>
            </w:r>
          </w:p>
        </w:tc>
      </w:tr>
      <w:tr>
        <w:trPr>
          <w:trHeight w:val="4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6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1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8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27 029,0</w:t>
            </w:r>
          </w:p>
        </w:tc>
      </w:tr>
      <w:tr>
        <w:trPr>
          <w:trHeight w:val="7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8 746,0</w:t>
            </w:r>
          </w:p>
        </w:tc>
      </w:tr>
      <w:tr>
        <w:trPr>
          <w:trHeight w:val="8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8 586,0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1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8 526,0</w:t>
            </w:r>
          </w:p>
        </w:tc>
      </w:tr>
      <w:tr>
        <w:trPr>
          <w:trHeight w:val="3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4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18 283,0</w:t>
            </w:r>
          </w:p>
        </w:tc>
      </w:tr>
      <w:tr>
        <w:trPr>
          <w:trHeight w:val="12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8 486,0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8 386,0</w:t>
            </w:r>
          </w:p>
        </w:tc>
      </w:tr>
      <w:tr>
        <w:trPr>
          <w:trHeight w:val="4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9 627,0</w:t>
            </w:r>
          </w:p>
        </w:tc>
      </w:tr>
      <w:tr>
        <w:trPr>
          <w:trHeight w:val="4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9 311,0</w:t>
            </w:r>
          </w:p>
        </w:tc>
      </w:tr>
      <w:tr>
        <w:trPr>
          <w:trHeight w:val="4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12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129 513,6</w:t>
            </w:r>
          </w:p>
        </w:tc>
      </w:tr>
      <w:tr>
        <w:trPr>
          <w:trHeight w:val="1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6 274,6</w:t>
            </w:r>
          </w:p>
        </w:tc>
      </w:tr>
      <w:tr>
        <w:trPr>
          <w:trHeight w:val="8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5 074,6</w:t>
            </w:r>
          </w:p>
        </w:tc>
      </w:tr>
      <w:tr>
        <w:trPr>
          <w:trHeight w:val="5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5 074,6</w:t>
            </w:r>
          </w:p>
        </w:tc>
      </w:tr>
      <w:tr>
        <w:trPr>
          <w:trHeight w:val="8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9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9 832,0</w:t>
            </w:r>
          </w:p>
        </w:tc>
      </w:tr>
      <w:tr>
        <w:trPr>
          <w:trHeight w:val="4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9 832,0</w:t>
            </w:r>
          </w:p>
        </w:tc>
      </w:tr>
      <w:tr>
        <w:trPr>
          <w:trHeight w:val="11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6 824,0</w:t>
            </w:r>
          </w:p>
        </w:tc>
      </w:tr>
      <w:tr>
        <w:trPr>
          <w:trHeight w:val="4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1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6 794,0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2 702,0</w:t>
            </w:r>
          </w:p>
        </w:tc>
      </w:tr>
      <w:tr>
        <w:trPr>
          <w:trHeight w:val="4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</w:p>
        </w:tc>
      </w:tr>
      <w:tr>
        <w:trPr>
          <w:trHeight w:val="9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113 407,0</w:t>
            </w:r>
          </w:p>
        </w:tc>
      </w:tr>
      <w:tr>
        <w:trPr>
          <w:trHeight w:val="8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113 407,0</w:t>
            </w:r>
          </w:p>
        </w:tc>
      </w:tr>
      <w:tr>
        <w:trPr>
          <w:trHeight w:val="5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113 407,0</w:t>
            </w:r>
          </w:p>
        </w:tc>
      </w:tr>
      <w:tr>
        <w:trPr>
          <w:trHeight w:val="8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13 026,8</w:t>
            </w:r>
          </w:p>
        </w:tc>
      </w:tr>
      <w:tr>
        <w:trPr>
          <w:trHeight w:val="3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13 026,8</w:t>
            </w:r>
          </w:p>
        </w:tc>
      </w:tr>
      <w:tr>
        <w:trPr>
          <w:trHeight w:val="7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13 026,8</w:t>
            </w:r>
          </w:p>
        </w:tc>
      </w:tr>
      <w:tr>
        <w:trPr>
          <w:trHeight w:val="19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12 696,8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12 634,8</w:t>
            </w:r>
          </w:p>
        </w:tc>
      </w:tr>
      <w:tr>
        <w:trPr>
          <w:trHeight w:val="3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38 142,0</w:t>
            </w:r>
          </w:p>
        </w:tc>
      </w:tr>
      <w:tr>
        <w:trPr>
          <w:trHeight w:val="1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38 142,0</w:t>
            </w:r>
          </w:p>
        </w:tc>
      </w:tr>
      <w:tr>
        <w:trPr>
          <w:trHeight w:val="8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23 600,0</w:t>
            </w:r>
          </w:p>
        </w:tc>
      </w:tr>
      <w:tr>
        <w:trPr>
          <w:trHeight w:val="9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23 600,0</w:t>
            </w:r>
          </w:p>
        </w:tc>
      </w:tr>
      <w:tr>
        <w:trPr>
          <w:trHeight w:val="11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14 542,0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14 542,0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51 557,0</w:t>
            </w:r>
          </w:p>
        </w:tc>
      </w:tr>
      <w:tr>
        <w:trPr>
          <w:trHeight w:val="4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8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51 257,0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14 010,0</w:t>
            </w:r>
          </w:p>
        </w:tc>
      </w:tr>
      <w:tr>
        <w:trPr>
          <w:trHeight w:val="79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14 010,0</w:t>
            </w:r>
          </w:p>
        </w:tc>
      </w:tr>
      <w:tr>
        <w:trPr>
          <w:trHeight w:val="49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18 112,0</w:t>
            </w:r>
          </w:p>
        </w:tc>
      </w:tr>
      <w:tr>
        <w:trPr>
          <w:trHeight w:val="12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8 244,0</w:t>
            </w:r>
          </w:p>
        </w:tc>
      </w:tr>
      <w:tr>
        <w:trPr>
          <w:trHeight w:val="4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</w:tr>
      <w:tr>
        <w:trPr>
          <w:trHeight w:val="1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8 180,0</w:t>
            </w:r>
          </w:p>
        </w:tc>
      </w:tr>
      <w:tr>
        <w:trPr>
          <w:trHeight w:val="7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9 868,0</w:t>
            </w:r>
          </w:p>
        </w:tc>
      </w:tr>
      <w:tr>
        <w:trPr>
          <w:trHeight w:val="8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19 135,0</w:t>
            </w:r>
          </w:p>
        </w:tc>
      </w:tr>
      <w:tr>
        <w:trPr>
          <w:trHeight w:val="12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18 386,0</w:t>
            </w:r>
          </w:p>
        </w:tc>
      </w:tr>
      <w:tr>
        <w:trPr>
          <w:trHeight w:val="4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18 316,0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7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679,0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</w:tr>
      <w:tr>
        <w:trPr>
          <w:trHeight w:val="4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</w:tr>
      <w:tr>
        <w:trPr>
          <w:trHeight w:val="9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17 032,2</w:t>
            </w:r>
          </w:p>
        </w:tc>
      </w:tr>
      <w:tr>
        <w:trPr>
          <w:trHeight w:val="1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17 032,2</w:t>
            </w:r>
          </w:p>
        </w:tc>
      </w:tr>
      <w:tr>
        <w:trPr>
          <w:trHeight w:val="3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17 032,2</w:t>
            </w:r>
          </w:p>
        </w:tc>
      </w:tr>
      <w:tr>
        <w:trPr>
          <w:trHeight w:val="7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17 032,2</w:t>
            </w:r>
          </w:p>
        </w:tc>
      </w:tr>
      <w:tr>
        <w:trPr>
          <w:trHeight w:val="1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18 330,0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22 176,0</w:t>
            </w:r>
          </w:p>
        </w:tc>
      </w:tr>
      <w:tr>
        <w:trPr>
          <w:trHeight w:val="12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22 176,0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22 176,0</w:t>
            </w:r>
          </w:p>
        </w:tc>
      </w:tr>
      <w:tr>
        <w:trPr>
          <w:trHeight w:val="7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22 176,0</w:t>
            </w:r>
          </w:p>
        </w:tc>
      </w:tr>
      <w:tr>
        <w:trPr>
          <w:trHeight w:val="7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22 176,0</w:t>
            </w:r>
          </w:p>
        </w:tc>
      </w:tr>
      <w:tr>
        <w:trPr>
          <w:trHeight w:val="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3 846,0</w:t>
            </w:r>
          </w:p>
        </w:tc>
      </w:tr>
      <w:tr>
        <w:trPr>
          <w:trHeight w:val="1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3 846,0</w:t>
            </w:r>
          </w:p>
        </w:tc>
      </w:tr>
      <w:tr>
        <w:trPr>
          <w:trHeight w:val="7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3 846,0</w:t>
            </w:r>
          </w:p>
        </w:tc>
      </w:tr>
      <w:tr>
        <w:trPr>
          <w:trHeight w:val="4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-18 330,0</w:t>
            </w:r>
          </w:p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18 330,0</w:t>
            </w:r>
          </w:p>
        </w:tc>
      </w:tr>
      <w:tr>
        <w:trPr>
          <w:trHeight w:val="1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22 176,0</w:t>
            </w:r>
          </w:p>
        </w:tc>
      </w:tr>
      <w:tr>
        <w:trPr>
          <w:trHeight w:val="1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22 176,0</w:t>
            </w:r>
          </w:p>
        </w:tc>
      </w:tr>
      <w:tr>
        <w:trPr>
          <w:trHeight w:val="1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22 176,0</w:t>
            </w:r>
          </w:p>
        </w:tc>
      </w:tr>
      <w:tr>
        <w:trPr>
          <w:trHeight w:val="1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3 846,0</w:t>
            </w:r>
          </w:p>
        </w:tc>
      </w:tr>
      <w:tr>
        <w:trPr>
          <w:trHeight w:val="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3 846,0</w:t>
            </w:r>
          </w:p>
        </w:tc>
      </w:tr>
      <w:tr>
        <w:trPr>
          <w:trHeight w:val="4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3 846,0</w:t>
            </w:r>
          </w:p>
        </w:tc>
      </w:tr>
      <w:tr>
        <w:trPr>
          <w:trHeight w:val="7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3 846,0</w:t>
            </w:r>
          </w:p>
        </w:tc>
      </w:tr>
    </w:tbl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2013 года № 19/3-V</w:t>
      </w:r>
    </w:p>
    <w:bookmarkEnd w:id="4"/>
    <w:bookmarkStart w:name="z2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801"/>
        <w:gridCol w:w="801"/>
        <w:gridCol w:w="950"/>
        <w:gridCol w:w="7784"/>
        <w:gridCol w:w="2846"/>
      </w:tblGrid>
      <w:tr>
        <w:trPr>
          <w:trHeight w:val="3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1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2 357 925,0</w:t>
            </w:r>
          </w:p>
        </w:tc>
      </w:tr>
      <w:tr>
        <w:trPr>
          <w:trHeight w:val="10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305 782,0</w:t>
            </w:r>
          </w:p>
        </w:tc>
      </w:tr>
      <w:tr>
        <w:trPr>
          <w:trHeight w:val="9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146 284,0</w:t>
            </w:r>
          </w:p>
        </w:tc>
      </w:tr>
      <w:tr>
        <w:trPr>
          <w:trHeight w:val="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146 284,0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134 261,0</w:t>
            </w:r>
          </w:p>
        </w:tc>
      </w:tr>
      <w:tr>
        <w:trPr>
          <w:trHeight w:val="3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12 023,0</w:t>
            </w:r>
          </w:p>
        </w:tc>
      </w:tr>
      <w:tr>
        <w:trPr>
          <w:trHeight w:val="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110 661,0</w:t>
            </w:r>
          </w:p>
        </w:tc>
      </w:tr>
      <w:tr>
        <w:trPr>
          <w:trHeight w:val="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110 661,0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110 661,0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45 030,0</w:t>
            </w:r>
          </w:p>
        </w:tc>
      </w:tr>
      <w:tr>
        <w:trPr>
          <w:trHeight w:val="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12 096,0</w:t>
            </w:r>
          </w:p>
        </w:tc>
      </w:tr>
      <w:tr>
        <w:trPr>
          <w:trHeight w:val="3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11 556,0</w:t>
            </w:r>
          </w:p>
        </w:tc>
      </w:tr>
      <w:tr>
        <w:trPr>
          <w:trHeight w:val="9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1 014,0</w:t>
            </w:r>
          </w:p>
        </w:tc>
      </w:tr>
      <w:tr>
        <w:trPr>
          <w:trHeight w:val="3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609,0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27 360,0</w:t>
            </w:r>
          </w:p>
        </w:tc>
      </w:tr>
      <w:tr>
        <w:trPr>
          <w:trHeight w:val="39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</w:p>
        </w:tc>
      </w:tr>
      <w:tr>
        <w:trPr>
          <w:trHeight w:val="4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4 560,0</w:t>
            </w:r>
          </w:p>
        </w:tc>
      </w:tr>
      <w:tr>
        <w:trPr>
          <w:trHeight w:val="3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2 721,0</w:t>
            </w:r>
          </w:p>
        </w:tc>
      </w:tr>
      <w:tr>
        <w:trPr>
          <w:trHeight w:val="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12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</w:tr>
      <w:tr>
        <w:trPr>
          <w:trHeight w:val="5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</w:tr>
      <w:tr>
        <w:trPr>
          <w:trHeight w:val="3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5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1 915,0</w:t>
            </w:r>
          </w:p>
        </w:tc>
      </w:tr>
      <w:tr>
        <w:trPr>
          <w:trHeight w:val="3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</w:p>
        </w:tc>
      </w:tr>
      <w:tr>
        <w:trPr>
          <w:trHeight w:val="9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</w:tr>
      <w:tr>
        <w:trPr>
          <w:trHeight w:val="3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78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1 091,0</w:t>
            </w:r>
          </w:p>
        </w:tc>
      </w:tr>
      <w:tr>
        <w:trPr>
          <w:trHeight w:val="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1 086,0</w:t>
            </w:r>
          </w:p>
        </w:tc>
      </w:tr>
      <w:tr>
        <w:trPr>
          <w:trHeight w:val="13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1 086,0</w:t>
            </w:r>
          </w:p>
        </w:tc>
      </w:tr>
      <w:tr>
        <w:trPr>
          <w:trHeight w:val="27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с заявлений (жалоб) по делам особого производства, с апелляционных жалоб, с частных жалоб на определение суда по вопросу о выдаче дубликата исполнительного листа, с заявлений о вынесении судебного приказа, а также за выдачу судом исполнительных листов по решениям иностранных судов и арбитражей, копий (дубликатов) документов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20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выдачу гражданам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499,0</w:t>
            </w:r>
          </w:p>
        </w:tc>
      </w:tr>
      <w:tr>
        <w:trPr>
          <w:trHeight w:val="5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место жительства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</w:p>
        </w:tc>
      </w:tr>
      <w:tr>
        <w:trPr>
          <w:trHeight w:val="30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4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6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удостоверение машиниста-тракториста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7 490,0</w:t>
            </w:r>
          </w:p>
        </w:tc>
      </w:tr>
      <w:tr>
        <w:trPr>
          <w:trHeight w:val="48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2 089,0</w:t>
            </w:r>
          </w:p>
        </w:tc>
      </w:tr>
      <w:tr>
        <w:trPr>
          <w:trHeight w:val="73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2 084,0</w:t>
            </w:r>
          </w:p>
        </w:tc>
      </w:tr>
      <w:tr>
        <w:trPr>
          <w:trHeight w:val="19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2 084,0</w:t>
            </w:r>
          </w:p>
        </w:tc>
      </w:tr>
      <w:tr>
        <w:trPr>
          <w:trHeight w:val="39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78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5 401,0</w:t>
            </w:r>
          </w:p>
        </w:tc>
      </w:tr>
      <w:tr>
        <w:trPr>
          <w:trHeight w:val="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5 401,0</w:t>
            </w:r>
          </w:p>
        </w:tc>
      </w:tr>
      <w:tr>
        <w:trPr>
          <w:trHeight w:val="40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5 401,0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3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3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13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2 044 046,0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2 044 046,0</w:t>
            </w:r>
          </w:p>
        </w:tc>
      </w:tr>
      <w:tr>
        <w:trPr>
          <w:trHeight w:val="1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2 044 046,0</w:t>
            </w:r>
          </w:p>
        </w:tc>
      </w:tr>
      <w:tr>
        <w:trPr>
          <w:trHeight w:val="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88 010,0</w:t>
            </w:r>
          </w:p>
        </w:tc>
      </w:tr>
      <w:tr>
        <w:trPr>
          <w:trHeight w:val="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1 716 036,0</w:t>
            </w:r>
          </w:p>
        </w:tc>
      </w:tr>
      <w:tr>
        <w:trPr>
          <w:trHeight w:val="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3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767"/>
        <w:gridCol w:w="788"/>
        <w:gridCol w:w="745"/>
        <w:gridCol w:w="745"/>
        <w:gridCol w:w="7355"/>
        <w:gridCol w:w="2899"/>
      </w:tblGrid>
      <w:tr>
        <w:trPr>
          <w:trHeight w:val="28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1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2 357 925,0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286 979,0</w:t>
            </w:r>
          </w:p>
        </w:tc>
      </w:tr>
      <w:tr>
        <w:trPr>
          <w:trHeight w:val="7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256 815,0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17 020,0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17 020,0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105 096,0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92 976,0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12 120,0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134 699,0</w:t>
            </w:r>
          </w:p>
        </w:tc>
      </w:tr>
      <w:tr>
        <w:trPr>
          <w:trHeight w:val="7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134 699,0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16 447,0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16 447,0</w:t>
            </w:r>
          </w:p>
        </w:tc>
      </w:tr>
      <w:tr>
        <w:trPr>
          <w:trHeight w:val="15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15 924,0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10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</w:tr>
      <w:tr>
        <w:trPr>
          <w:trHeight w:val="4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13 716,0</w:t>
            </w:r>
          </w:p>
        </w:tc>
      </w:tr>
      <w:tr>
        <w:trPr>
          <w:trHeight w:val="7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13 716,0</w:t>
            </w:r>
          </w:p>
        </w:tc>
      </w:tr>
      <w:tr>
        <w:trPr>
          <w:trHeight w:val="15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13 395,0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14 338,0</w:t>
            </w:r>
          </w:p>
        </w:tc>
      </w:tr>
      <w:tr>
        <w:trPr>
          <w:trHeight w:val="1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7 918,0</w:t>
            </w:r>
          </w:p>
        </w:tc>
      </w:tr>
      <w:tr>
        <w:trPr>
          <w:trHeight w:val="4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7 918,0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7 918,0</w:t>
            </w:r>
          </w:p>
        </w:tc>
      </w:tr>
      <w:tr>
        <w:trPr>
          <w:trHeight w:val="4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6 420,0</w:t>
            </w:r>
          </w:p>
        </w:tc>
      </w:tr>
      <w:tr>
        <w:trPr>
          <w:trHeight w:val="5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6 420,0</w:t>
            </w:r>
          </w:p>
        </w:tc>
      </w:tr>
      <w:tr>
        <w:trPr>
          <w:trHeight w:val="8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6 420,0</w:t>
            </w:r>
          </w:p>
        </w:tc>
      </w:tr>
      <w:tr>
        <w:trPr>
          <w:trHeight w:val="1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1 325 854,0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110 045,0</w:t>
            </w:r>
          </w:p>
        </w:tc>
      </w:tr>
      <w:tr>
        <w:trPr>
          <w:trHeight w:val="4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110 045,0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83 582,0</w:t>
            </w:r>
          </w:p>
        </w:tc>
      </w:tr>
      <w:tr>
        <w:trPr>
          <w:trHeight w:val="9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26 463,0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26 463,0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931 947,0</w:t>
            </w:r>
          </w:p>
        </w:tc>
      </w:tr>
      <w:tr>
        <w:trPr>
          <w:trHeight w:val="3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931 947,0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862 742,0</w:t>
            </w:r>
          </w:p>
        </w:tc>
      </w:tr>
      <w:tr>
        <w:trPr>
          <w:trHeight w:val="4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10 867,0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851 875,0</w:t>
            </w:r>
          </w:p>
        </w:tc>
      </w:tr>
      <w:tr>
        <w:trPr>
          <w:trHeight w:val="5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69 205,0</w:t>
            </w:r>
          </w:p>
        </w:tc>
      </w:tr>
      <w:tr>
        <w:trPr>
          <w:trHeight w:val="4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283 861,0</w:t>
            </w:r>
          </w:p>
        </w:tc>
      </w:tr>
      <w:tr>
        <w:trPr>
          <w:trHeight w:val="4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43 861,0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12 180,0</w:t>
            </w:r>
          </w:p>
        </w:tc>
      </w:tr>
      <w:tr>
        <w:trPr>
          <w:trHeight w:val="12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12 134,0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2 859,0</w:t>
            </w:r>
          </w:p>
        </w:tc>
      </w:tr>
      <w:tr>
        <w:trPr>
          <w:trHeight w:val="4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2 859,0</w:t>
            </w:r>
          </w:p>
        </w:tc>
      </w:tr>
      <w:tr>
        <w:trPr>
          <w:trHeight w:val="8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16 689,0</w:t>
            </w:r>
          </w:p>
        </w:tc>
      </w:tr>
      <w:tr>
        <w:trPr>
          <w:trHeight w:val="4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4 384,0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12 305,0</w:t>
            </w:r>
          </w:p>
        </w:tc>
      </w:tr>
      <w:tr>
        <w:trPr>
          <w:trHeight w:val="4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240 000,0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240 000,0</w:t>
            </w:r>
          </w:p>
        </w:tc>
      </w:tr>
      <w:tr>
        <w:trPr>
          <w:trHeight w:val="4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240 000,0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251 569,0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216 483,0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216 483,0</w:t>
            </w:r>
          </w:p>
        </w:tc>
      </w:tr>
      <w:tr>
        <w:trPr>
          <w:trHeight w:val="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28 406,0</w:t>
            </w:r>
          </w:p>
        </w:tc>
      </w:tr>
      <w:tr>
        <w:trPr>
          <w:trHeight w:val="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21 507,0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1 926,0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4 973,0</w:t>
            </w:r>
          </w:p>
        </w:tc>
      </w:tr>
      <w:tr>
        <w:trPr>
          <w:trHeight w:val="19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8 239,0</w:t>
            </w:r>
          </w:p>
        </w:tc>
      </w:tr>
      <w:tr>
        <w:trPr>
          <w:trHeight w:val="4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4 408,0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4 408,0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8 560,0</w:t>
            </w:r>
          </w:p>
        </w:tc>
      </w:tr>
      <w:tr>
        <w:trPr>
          <w:trHeight w:val="8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90 378,0</w:t>
            </w:r>
          </w:p>
        </w:tc>
      </w:tr>
      <w:tr>
        <w:trPr>
          <w:trHeight w:val="4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45 909,0</w:t>
            </w:r>
          </w:p>
        </w:tc>
      </w:tr>
      <w:tr>
        <w:trPr>
          <w:trHeight w:val="5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77 474,0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4 661,0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17 998,0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6 912,0</w:t>
            </w:r>
          </w:p>
        </w:tc>
      </w:tr>
      <w:tr>
        <w:trPr>
          <w:trHeight w:val="1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11 086,0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51 542,0</w:t>
            </w:r>
          </w:p>
        </w:tc>
      </w:tr>
      <w:tr>
        <w:trPr>
          <w:trHeight w:val="16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2 290,0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35 086,0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35 086,0</w:t>
            </w:r>
          </w:p>
        </w:tc>
      </w:tr>
      <w:tr>
        <w:trPr>
          <w:trHeight w:val="12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23 009,0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1 412,0</w:t>
            </w:r>
          </w:p>
        </w:tc>
      </w:tr>
      <w:tr>
        <w:trPr>
          <w:trHeight w:val="1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3 721,0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6 943,0</w:t>
            </w:r>
          </w:p>
        </w:tc>
      </w:tr>
      <w:tr>
        <w:trPr>
          <w:trHeight w:val="1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78 609,0</w:t>
            </w:r>
          </w:p>
        </w:tc>
      </w:tr>
      <w:tr>
        <w:trPr>
          <w:trHeight w:val="1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6 420,0</w:t>
            </w:r>
          </w:p>
        </w:tc>
      </w:tr>
      <w:tr>
        <w:trPr>
          <w:trHeight w:val="10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6 420,0</w:t>
            </w:r>
          </w:p>
        </w:tc>
      </w:tr>
      <w:tr>
        <w:trPr>
          <w:trHeight w:val="4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6 420,0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30 174,0</w:t>
            </w:r>
          </w:p>
        </w:tc>
      </w:tr>
      <w:tr>
        <w:trPr>
          <w:trHeight w:val="11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30 174,0</w:t>
            </w:r>
          </w:p>
        </w:tc>
      </w:tr>
      <w:tr>
        <w:trPr>
          <w:trHeight w:val="5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20 287,0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9 887,0</w:t>
            </w:r>
          </w:p>
        </w:tc>
      </w:tr>
      <w:tr>
        <w:trPr>
          <w:trHeight w:val="4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9 887,0</w:t>
            </w:r>
          </w:p>
        </w:tc>
      </w:tr>
      <w:tr>
        <w:trPr>
          <w:trHeight w:val="1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42 015,0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6 663,0</w:t>
            </w:r>
          </w:p>
        </w:tc>
      </w:tr>
      <w:tr>
        <w:trPr>
          <w:trHeight w:val="1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6 663,0</w:t>
            </w:r>
          </w:p>
        </w:tc>
      </w:tr>
      <w:tr>
        <w:trPr>
          <w:trHeight w:val="11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35 352,0</w:t>
            </w:r>
          </w:p>
        </w:tc>
      </w:tr>
      <w:tr>
        <w:trPr>
          <w:trHeight w:val="4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6 163,0</w:t>
            </w:r>
          </w:p>
        </w:tc>
      </w:tr>
      <w:tr>
        <w:trPr>
          <w:trHeight w:val="3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29 189,0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182 694,0</w:t>
            </w:r>
          </w:p>
        </w:tc>
      </w:tr>
      <w:tr>
        <w:trPr>
          <w:trHeight w:val="1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103 996,0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88 308,0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88 308,0</w:t>
            </w:r>
          </w:p>
        </w:tc>
      </w:tr>
      <w:tr>
        <w:trPr>
          <w:trHeight w:val="8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15 688,0</w:t>
            </w:r>
          </w:p>
        </w:tc>
      </w:tr>
      <w:tr>
        <w:trPr>
          <w:trHeight w:val="1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15 688,0</w:t>
            </w:r>
          </w:p>
        </w:tc>
      </w:tr>
      <w:tr>
        <w:trPr>
          <w:trHeight w:val="1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15 688,0</w:t>
            </w:r>
          </w:p>
        </w:tc>
      </w:tr>
      <w:tr>
        <w:trPr>
          <w:trHeight w:val="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13 910,0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13 910,0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2 675,0</w:t>
            </w:r>
          </w:p>
        </w:tc>
      </w:tr>
      <w:tr>
        <w:trPr>
          <w:trHeight w:val="11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11 235,0</w:t>
            </w:r>
          </w:p>
        </w:tc>
      </w:tr>
      <w:tr>
        <w:trPr>
          <w:trHeight w:val="1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31 160,0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23 160,0</w:t>
            </w:r>
          </w:p>
        </w:tc>
      </w:tr>
      <w:tr>
        <w:trPr>
          <w:trHeight w:val="4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22 626,0</w:t>
            </w:r>
          </w:p>
        </w:tc>
      </w:tr>
      <w:tr>
        <w:trPr>
          <w:trHeight w:val="3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8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33 628,0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8 850,0</w:t>
            </w:r>
          </w:p>
        </w:tc>
      </w:tr>
      <w:tr>
        <w:trPr>
          <w:trHeight w:val="8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8 679,0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4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18 240,0</w:t>
            </w:r>
          </w:p>
        </w:tc>
      </w:tr>
      <w:tr>
        <w:trPr>
          <w:trHeight w:val="12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8 432,0</w:t>
            </w:r>
          </w:p>
        </w:tc>
      </w:tr>
      <w:tr>
        <w:trPr>
          <w:trHeight w:val="4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9 627,0</w:t>
            </w:r>
          </w:p>
        </w:tc>
      </w:tr>
      <w:tr>
        <w:trPr>
          <w:trHeight w:val="4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</w:p>
        </w:tc>
      </w:tr>
      <w:tr>
        <w:trPr>
          <w:trHeight w:val="8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6 538,0</w:t>
            </w:r>
          </w:p>
        </w:tc>
      </w:tr>
      <w:tr>
        <w:trPr>
          <w:trHeight w:val="8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6 003,0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12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124 923,0</w:t>
            </w:r>
          </w:p>
        </w:tc>
      </w:tr>
      <w:tr>
        <w:trPr>
          <w:trHeight w:val="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4 059,0</w:t>
            </w:r>
          </w:p>
        </w:tc>
      </w:tr>
      <w:tr>
        <w:trPr>
          <w:trHeight w:val="8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2 775,0</w:t>
            </w:r>
          </w:p>
        </w:tc>
      </w:tr>
      <w:tr>
        <w:trPr>
          <w:trHeight w:val="5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2 775,0</w:t>
            </w:r>
          </w:p>
        </w:tc>
      </w:tr>
      <w:tr>
        <w:trPr>
          <w:trHeight w:val="4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2 775,0</w:t>
            </w:r>
          </w:p>
        </w:tc>
      </w:tr>
      <w:tr>
        <w:trPr>
          <w:trHeight w:val="8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1 284,0</w:t>
            </w:r>
          </w:p>
        </w:tc>
      </w:tr>
      <w:tr>
        <w:trPr>
          <w:trHeight w:val="4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1 284,0</w:t>
            </w:r>
          </w:p>
        </w:tc>
      </w:tr>
      <w:tr>
        <w:trPr>
          <w:trHeight w:val="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7 458,0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7 458,0</w:t>
            </w:r>
          </w:p>
        </w:tc>
      </w:tr>
      <w:tr>
        <w:trPr>
          <w:trHeight w:val="11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7 297,0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9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113 407,0</w:t>
            </w:r>
          </w:p>
        </w:tc>
      </w:tr>
      <w:tr>
        <w:trPr>
          <w:trHeight w:val="8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113 407,0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113 407,0</w:t>
            </w:r>
          </w:p>
        </w:tc>
      </w:tr>
      <w:tr>
        <w:trPr>
          <w:trHeight w:val="8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14 543,0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14 543,0</w:t>
            </w:r>
          </w:p>
        </w:tc>
      </w:tr>
      <w:tr>
        <w:trPr>
          <w:trHeight w:val="7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14 543,0</w:t>
            </w:r>
          </w:p>
        </w:tc>
      </w:tr>
      <w:tr>
        <w:trPr>
          <w:trHeight w:val="19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14 190,0</w:t>
            </w:r>
          </w:p>
        </w:tc>
      </w:tr>
      <w:tr>
        <w:trPr>
          <w:trHeight w:val="12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40 812,0</w:t>
            </w:r>
          </w:p>
        </w:tc>
      </w:tr>
      <w:tr>
        <w:trPr>
          <w:trHeight w:val="1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40 812,0</w:t>
            </w:r>
          </w:p>
        </w:tc>
      </w:tr>
      <w:tr>
        <w:trPr>
          <w:trHeight w:val="8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25 252,0</w:t>
            </w:r>
          </w:p>
        </w:tc>
      </w:tr>
      <w:tr>
        <w:trPr>
          <w:trHeight w:val="11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25 252,0</w:t>
            </w:r>
          </w:p>
        </w:tc>
      </w:tr>
      <w:tr>
        <w:trPr>
          <w:trHeight w:val="11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15 560,0</w:t>
            </w:r>
          </w:p>
        </w:tc>
      </w:tr>
      <w:tr>
        <w:trPr>
          <w:trHeight w:val="4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15 560,0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57 594,0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8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4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57 273,0</w:t>
            </w:r>
          </w:p>
        </w:tc>
      </w:tr>
      <w:tr>
        <w:trPr>
          <w:trHeight w:val="6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14 991,0</w:t>
            </w:r>
          </w:p>
        </w:tc>
      </w:tr>
      <w:tr>
        <w:trPr>
          <w:trHeight w:val="7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14 991,0</w:t>
            </w:r>
          </w:p>
        </w:tc>
      </w:tr>
      <w:tr>
        <w:trPr>
          <w:trHeight w:val="4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14 991,0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6 277,0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6 277,0</w:t>
            </w:r>
          </w:p>
        </w:tc>
      </w:tr>
      <w:tr>
        <w:trPr>
          <w:trHeight w:val="15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6 277,0</w:t>
            </w:r>
          </w:p>
        </w:tc>
      </w:tr>
      <w:tr>
        <w:trPr>
          <w:trHeight w:val="11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19 044,0</w:t>
            </w:r>
          </w:p>
        </w:tc>
      </w:tr>
      <w:tr>
        <w:trPr>
          <w:trHeight w:val="12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8 485,0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10 559,0</w:t>
            </w:r>
          </w:p>
        </w:tc>
      </w:tr>
      <w:tr>
        <w:trPr>
          <w:trHeight w:val="8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16 962,0</w:t>
            </w:r>
          </w:p>
        </w:tc>
      </w:tr>
      <w:tr>
        <w:trPr>
          <w:trHeight w:val="12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16 738,0</w:t>
            </w:r>
          </w:p>
        </w:tc>
      </w:tr>
      <w:tr>
        <w:trPr>
          <w:trHeight w:val="4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16 738,0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4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9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2013 года № 19/3-V</w:t>
      </w:r>
    </w:p>
    <w:bookmarkEnd w:id="6"/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2016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530"/>
        <w:gridCol w:w="1175"/>
        <w:gridCol w:w="1025"/>
        <w:gridCol w:w="7415"/>
        <w:gridCol w:w="2854"/>
      </w:tblGrid>
      <w:tr>
        <w:trPr>
          <w:trHeight w:val="3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13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2 326 332,0</w:t>
            </w:r>
          </w:p>
        </w:tc>
      </w:tr>
      <w:tr>
        <w:trPr>
          <w:trHeight w:val="9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337 940,0</w:t>
            </w:r>
          </w:p>
        </w:tc>
      </w:tr>
      <w:tr>
        <w:trPr>
          <w:trHeight w:val="10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161 900,0</w:t>
            </w:r>
          </w:p>
        </w:tc>
      </w:tr>
      <w:tr>
        <w:trPr>
          <w:trHeight w:val="15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161 900,0</w:t>
            </w:r>
          </w:p>
        </w:tc>
      </w:tr>
      <w:tr>
        <w:trPr>
          <w:trHeight w:val="75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149 036,0</w:t>
            </w:r>
          </w:p>
        </w:tc>
      </w:tr>
      <w:tr>
        <w:trPr>
          <w:trHeight w:val="37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12 864,0</w:t>
            </w:r>
          </w:p>
        </w:tc>
      </w:tr>
      <w:tr>
        <w:trPr>
          <w:trHeight w:val="4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123 784,0</w:t>
            </w:r>
          </w:p>
        </w:tc>
      </w:tr>
      <w:tr>
        <w:trPr>
          <w:trHeight w:val="4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123 784,0</w:t>
            </w:r>
          </w:p>
        </w:tc>
      </w:tr>
      <w:tr>
        <w:trPr>
          <w:trHeight w:val="9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123 784,0</w:t>
            </w:r>
          </w:p>
        </w:tc>
      </w:tr>
      <w:tr>
        <w:trPr>
          <w:trHeight w:val="4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48 183,0</w:t>
            </w:r>
          </w:p>
        </w:tc>
      </w:tr>
      <w:tr>
        <w:trPr>
          <w:trHeight w:val="13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12 943,0</w:t>
            </w:r>
          </w:p>
        </w:tc>
      </w:tr>
      <w:tr>
        <w:trPr>
          <w:trHeight w:val="37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12 365,0</w:t>
            </w:r>
          </w:p>
        </w:tc>
      </w:tr>
      <w:tr>
        <w:trPr>
          <w:trHeight w:val="7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1 085,0</w:t>
            </w:r>
          </w:p>
        </w:tc>
      </w:tr>
      <w:tr>
        <w:trPr>
          <w:trHeight w:val="3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651,0</w:t>
            </w:r>
          </w:p>
        </w:tc>
      </w:tr>
      <w:tr>
        <w:trPr>
          <w:trHeight w:val="31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</w:tr>
      <w:tr>
        <w:trPr>
          <w:trHeight w:val="9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29 275,0</w:t>
            </w:r>
          </w:p>
        </w:tc>
      </w:tr>
      <w:tr>
        <w:trPr>
          <w:trHeight w:val="39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1 145,0</w:t>
            </w:r>
          </w:p>
        </w:tc>
      </w:tr>
      <w:tr>
        <w:trPr>
          <w:trHeight w:val="45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28 130,0</w:t>
            </w:r>
          </w:p>
        </w:tc>
      </w:tr>
      <w:tr>
        <w:trPr>
          <w:trHeight w:val="4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4 880,0</w:t>
            </w:r>
          </w:p>
        </w:tc>
      </w:tr>
      <w:tr>
        <w:trPr>
          <w:trHeight w:val="6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4 880,0</w:t>
            </w:r>
          </w:p>
        </w:tc>
      </w:tr>
      <w:tr>
        <w:trPr>
          <w:trHeight w:val="40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2 911,0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656,0</w:t>
            </w:r>
          </w:p>
        </w:tc>
      </w:tr>
      <w:tr>
        <w:trPr>
          <w:trHeight w:val="127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641,0</w:t>
            </w:r>
          </w:p>
        </w:tc>
      </w:tr>
      <w:tr>
        <w:trPr>
          <w:trHeight w:val="52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40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</w:tr>
      <w:tr>
        <w:trPr>
          <w:trHeight w:val="54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</w:tr>
      <w:tr>
        <w:trPr>
          <w:trHeight w:val="8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2 049,0</w:t>
            </w:r>
          </w:p>
        </w:tc>
      </w:tr>
      <w:tr>
        <w:trPr>
          <w:trHeight w:val="7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</w:p>
        </w:tc>
      </w:tr>
      <w:tr>
        <w:trPr>
          <w:trHeight w:val="31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404,0</w:t>
            </w:r>
          </w:p>
        </w:tc>
      </w:tr>
      <w:tr>
        <w:trPr>
          <w:trHeight w:val="96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90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</w:p>
        </w:tc>
      </w:tr>
      <w:tr>
        <w:trPr>
          <w:trHeight w:val="28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61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1 168,0</w:t>
            </w:r>
          </w:p>
        </w:tc>
      </w:tr>
      <w:tr>
        <w:trPr>
          <w:trHeight w:val="4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6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1 162,0</w:t>
            </w:r>
          </w:p>
        </w:tc>
      </w:tr>
      <w:tr>
        <w:trPr>
          <w:trHeight w:val="7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1 162,0</w:t>
            </w:r>
          </w:p>
        </w:tc>
      </w:tr>
      <w:tr>
        <w:trPr>
          <w:trHeight w:val="276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с заявлений (жалоб) по делам особого производства, с апелляционных жалоб, с частных жалоб на определение суда по вопросу о выдаче дубликата исполнительного листа, с заявлений о вынесении судебного приказа, а также за выдачу судом исполнительных листов по решениям иностранных судов и арбитражей, копий (дубликатов) документов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412,0</w:t>
            </w:r>
          </w:p>
        </w:tc>
      </w:tr>
      <w:tr>
        <w:trPr>
          <w:trHeight w:val="20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выдачу гражданам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</w:t>
            </w:r>
          </w:p>
        </w:tc>
      </w:tr>
      <w:tr>
        <w:trPr>
          <w:trHeight w:val="4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место жительства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</w:p>
        </w:tc>
      </w:tr>
      <w:tr>
        <w:trPr>
          <w:trHeight w:val="301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66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64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удостоверение машиниста-тракториста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8 015,0</w:t>
            </w:r>
          </w:p>
        </w:tc>
      </w:tr>
      <w:tr>
        <w:trPr>
          <w:trHeight w:val="48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2 236,0</w:t>
            </w:r>
          </w:p>
        </w:tc>
      </w:tr>
      <w:tr>
        <w:trPr>
          <w:trHeight w:val="73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2 230,0</w:t>
            </w:r>
          </w:p>
        </w:tc>
      </w:tr>
      <w:tr>
        <w:trPr>
          <w:trHeight w:val="195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2 230,0</w:t>
            </w:r>
          </w:p>
        </w:tc>
      </w:tr>
      <w:tr>
        <w:trPr>
          <w:trHeight w:val="60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78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5 779,0</w:t>
            </w:r>
          </w:p>
        </w:tc>
      </w:tr>
      <w:tr>
        <w:trPr>
          <w:trHeight w:val="9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5 779,0</w:t>
            </w:r>
          </w:p>
        </w:tc>
      </w:tr>
      <w:tr>
        <w:trPr>
          <w:trHeight w:val="40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5 779,0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649,0</w:t>
            </w:r>
          </w:p>
        </w:tc>
      </w:tr>
      <w:tr>
        <w:trPr>
          <w:trHeight w:val="31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649,0</w:t>
            </w:r>
          </w:p>
        </w:tc>
      </w:tr>
      <w:tr>
        <w:trPr>
          <w:trHeight w:val="40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649,0</w:t>
            </w:r>
          </w:p>
        </w:tc>
      </w:tr>
      <w:tr>
        <w:trPr>
          <w:trHeight w:val="9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1 979 728,0</w:t>
            </w:r>
          </w:p>
        </w:tc>
      </w:tr>
      <w:tr>
        <w:trPr>
          <w:trHeight w:val="37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1 979 728,0</w:t>
            </w:r>
          </w:p>
        </w:tc>
      </w:tr>
      <w:tr>
        <w:trPr>
          <w:trHeight w:val="4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1 979 728,0</w:t>
            </w:r>
          </w:p>
        </w:tc>
      </w:tr>
      <w:tr>
        <w:trPr>
          <w:trHeight w:val="7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88 010,0</w:t>
            </w:r>
          </w:p>
        </w:tc>
      </w:tr>
      <w:tr>
        <w:trPr>
          <w:trHeight w:val="7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150 000,0</w:t>
            </w:r>
          </w:p>
        </w:tc>
      </w:tr>
      <w:tr>
        <w:trPr>
          <w:trHeight w:val="7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1 741 718,0</w:t>
            </w:r>
          </w:p>
        </w:tc>
      </w:tr>
      <w:tr>
        <w:trPr>
          <w:trHeight w:val="10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3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806"/>
        <w:gridCol w:w="978"/>
        <w:gridCol w:w="763"/>
        <w:gridCol w:w="699"/>
        <w:gridCol w:w="7021"/>
        <w:gridCol w:w="2864"/>
      </w:tblGrid>
      <w:tr>
        <w:trPr>
          <w:trHeight w:val="27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2 326 332,0</w:t>
            </w:r>
          </w:p>
        </w:tc>
      </w:tr>
      <w:tr>
        <w:trPr>
          <w:trHeight w:val="4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307 066,0</w:t>
            </w:r>
          </w:p>
        </w:tc>
      </w:tr>
      <w:tr>
        <w:trPr>
          <w:trHeight w:val="78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274 792,0</w:t>
            </w:r>
          </w:p>
        </w:tc>
      </w:tr>
      <w:tr>
        <w:trPr>
          <w:trHeight w:val="49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18 212,0</w:t>
            </w:r>
          </w:p>
        </w:tc>
      </w:tr>
      <w:tr>
        <w:trPr>
          <w:trHeight w:val="7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18 212,0</w:t>
            </w:r>
          </w:p>
        </w:tc>
      </w:tr>
      <w:tr>
        <w:trPr>
          <w:trHeight w:val="3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112 452,0</w:t>
            </w:r>
          </w:p>
        </w:tc>
      </w:tr>
      <w:tr>
        <w:trPr>
          <w:trHeight w:val="7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99 484,0</w:t>
            </w:r>
          </w:p>
        </w:tc>
      </w:tr>
      <w:tr>
        <w:trPr>
          <w:trHeight w:val="3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12 968,0</w:t>
            </w:r>
          </w:p>
        </w:tc>
      </w:tr>
      <w:tr>
        <w:trPr>
          <w:trHeight w:val="6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144 128,0</w:t>
            </w:r>
          </w:p>
        </w:tc>
      </w:tr>
      <w:tr>
        <w:trPr>
          <w:trHeight w:val="79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144 128,0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17 598,0</w:t>
            </w:r>
          </w:p>
        </w:tc>
      </w:tr>
      <w:tr>
        <w:trPr>
          <w:trHeight w:val="43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17 598,0</w:t>
            </w:r>
          </w:p>
        </w:tc>
      </w:tr>
      <w:tr>
        <w:trPr>
          <w:trHeight w:val="15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17 038,0</w:t>
            </w:r>
          </w:p>
        </w:tc>
      </w:tr>
      <w:tr>
        <w:trPr>
          <w:trHeight w:val="43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</w:tr>
      <w:tr>
        <w:trPr>
          <w:trHeight w:val="108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43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292,0</w:t>
            </w:r>
          </w:p>
        </w:tc>
      </w:tr>
      <w:tr>
        <w:trPr>
          <w:trHeight w:val="4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14 676,0</w:t>
            </w:r>
          </w:p>
        </w:tc>
      </w:tr>
      <w:tr>
        <w:trPr>
          <w:trHeight w:val="79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14 676,0</w:t>
            </w:r>
          </w:p>
        </w:tc>
      </w:tr>
      <w:tr>
        <w:trPr>
          <w:trHeight w:val="15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14 333,0</w:t>
            </w:r>
          </w:p>
        </w:tc>
      </w:tr>
      <w:tr>
        <w:trPr>
          <w:trHeight w:val="3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10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15 341,0</w:t>
            </w:r>
          </w:p>
        </w:tc>
      </w:tr>
      <w:tr>
        <w:trPr>
          <w:trHeight w:val="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8 472,0</w:t>
            </w:r>
          </w:p>
        </w:tc>
      </w:tr>
      <w:tr>
        <w:trPr>
          <w:trHeight w:val="4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8 472,0</w:t>
            </w:r>
          </w:p>
        </w:tc>
      </w:tr>
      <w:tr>
        <w:trPr>
          <w:trHeight w:val="31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8 472,0</w:t>
            </w:r>
          </w:p>
        </w:tc>
      </w:tr>
      <w:tr>
        <w:trPr>
          <w:trHeight w:val="48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6 869,0</w:t>
            </w:r>
          </w:p>
        </w:tc>
      </w:tr>
      <w:tr>
        <w:trPr>
          <w:trHeight w:val="52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6 869,0</w:t>
            </w:r>
          </w:p>
        </w:tc>
      </w:tr>
      <w:tr>
        <w:trPr>
          <w:trHeight w:val="81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6 869,0</w:t>
            </w:r>
          </w:p>
        </w:tc>
      </w:tr>
      <w:tr>
        <w:trPr>
          <w:trHeight w:val="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1 178 765,0</w:t>
            </w:r>
          </w:p>
        </w:tc>
      </w:tr>
      <w:tr>
        <w:trPr>
          <w:trHeight w:val="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117 749,0</w:t>
            </w:r>
          </w:p>
        </w:tc>
      </w:tr>
      <w:tr>
        <w:trPr>
          <w:trHeight w:val="46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117 749,0</w:t>
            </w:r>
          </w:p>
        </w:tc>
      </w:tr>
      <w:tr>
        <w:trPr>
          <w:trHeight w:val="76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89 433,0</w:t>
            </w:r>
          </w:p>
        </w:tc>
      </w:tr>
      <w:tr>
        <w:trPr>
          <w:trHeight w:val="79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28 316,0</w:t>
            </w:r>
          </w:p>
        </w:tc>
      </w:tr>
      <w:tr>
        <w:trPr>
          <w:trHeight w:val="51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28 316,0</w:t>
            </w:r>
          </w:p>
        </w:tc>
      </w:tr>
      <w:tr>
        <w:trPr>
          <w:trHeight w:val="51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966 889,0</w:t>
            </w:r>
          </w:p>
        </w:tc>
      </w:tr>
      <w:tr>
        <w:trPr>
          <w:trHeight w:val="39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966 889,0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892 839,0</w:t>
            </w:r>
          </w:p>
        </w:tc>
      </w:tr>
      <w:tr>
        <w:trPr>
          <w:trHeight w:val="4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11 628,0</w:t>
            </w:r>
          </w:p>
        </w:tc>
      </w:tr>
      <w:tr>
        <w:trPr>
          <w:trHeight w:val="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881 211,0</w:t>
            </w:r>
          </w:p>
        </w:tc>
      </w:tr>
      <w:tr>
        <w:trPr>
          <w:trHeight w:val="52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74 050,0</w:t>
            </w:r>
          </w:p>
        </w:tc>
      </w:tr>
      <w:tr>
        <w:trPr>
          <w:trHeight w:val="4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94 127,0</w:t>
            </w:r>
          </w:p>
        </w:tc>
      </w:tr>
      <w:tr>
        <w:trPr>
          <w:trHeight w:val="4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46 931,0</w:t>
            </w:r>
          </w:p>
        </w:tc>
      </w:tr>
      <w:tr>
        <w:trPr>
          <w:trHeight w:val="76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13 032,0</w:t>
            </w:r>
          </w:p>
        </w:tc>
      </w:tr>
      <w:tr>
        <w:trPr>
          <w:trHeight w:val="121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12 983,0</w:t>
            </w:r>
          </w:p>
        </w:tc>
      </w:tr>
      <w:tr>
        <w:trPr>
          <w:trHeight w:val="4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8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3 059,0</w:t>
            </w:r>
          </w:p>
        </w:tc>
      </w:tr>
      <w:tr>
        <w:trPr>
          <w:trHeight w:val="4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3 059,0</w:t>
            </w:r>
          </w:p>
        </w:tc>
      </w:tr>
      <w:tr>
        <w:trPr>
          <w:trHeight w:val="81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17 857,0</w:t>
            </w:r>
          </w:p>
        </w:tc>
      </w:tr>
      <w:tr>
        <w:trPr>
          <w:trHeight w:val="4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4 691,0</w:t>
            </w:r>
          </w:p>
        </w:tc>
      </w:tr>
      <w:tr>
        <w:trPr>
          <w:trHeight w:val="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13 166,0</w:t>
            </w:r>
          </w:p>
        </w:tc>
      </w:tr>
      <w:tr>
        <w:trPr>
          <w:trHeight w:val="4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47 196,0</w:t>
            </w:r>
          </w:p>
        </w:tc>
      </w:tr>
      <w:tr>
        <w:trPr>
          <w:trHeight w:val="43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47 196,0</w:t>
            </w:r>
          </w:p>
        </w:tc>
      </w:tr>
      <w:tr>
        <w:trPr>
          <w:trHeight w:val="4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47 196,0</w:t>
            </w:r>
          </w:p>
        </w:tc>
      </w:tr>
      <w:tr>
        <w:trPr>
          <w:trHeight w:val="49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300 513,0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266 952,0</w:t>
            </w:r>
          </w:p>
        </w:tc>
      </w:tr>
      <w:tr>
        <w:trPr>
          <w:trHeight w:val="7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266 952,0</w:t>
            </w:r>
          </w:p>
        </w:tc>
      </w:tr>
      <w:tr>
        <w:trPr>
          <w:trHeight w:val="10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30 394,0</w:t>
            </w:r>
          </w:p>
        </w:tc>
      </w:tr>
      <w:tr>
        <w:trPr>
          <w:trHeight w:val="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23 012,0</w:t>
            </w:r>
          </w:p>
        </w:tc>
      </w:tr>
      <w:tr>
        <w:trPr>
          <w:trHeight w:val="49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2 061,0</w:t>
            </w:r>
          </w:p>
        </w:tc>
      </w:tr>
      <w:tr>
        <w:trPr>
          <w:trHeight w:val="7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5 321,0</w:t>
            </w:r>
          </w:p>
        </w:tc>
      </w:tr>
      <w:tr>
        <w:trPr>
          <w:trHeight w:val="190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 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8 816,0</w:t>
            </w:r>
          </w:p>
        </w:tc>
      </w:tr>
      <w:tr>
        <w:trPr>
          <w:trHeight w:val="48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4 717,0</w:t>
            </w:r>
          </w:p>
        </w:tc>
      </w:tr>
      <w:tr>
        <w:trPr>
          <w:trHeight w:val="3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4 717,0</w:t>
            </w:r>
          </w:p>
        </w:tc>
      </w:tr>
      <w:tr>
        <w:trPr>
          <w:trHeight w:val="4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9 159,0</w:t>
            </w:r>
          </w:p>
        </w:tc>
      </w:tr>
      <w:tr>
        <w:trPr>
          <w:trHeight w:val="81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132 021,0</w:t>
            </w:r>
          </w:p>
        </w:tc>
      </w:tr>
      <w:tr>
        <w:trPr>
          <w:trHeight w:val="4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49 123,0</w:t>
            </w:r>
          </w:p>
        </w:tc>
      </w:tr>
      <w:tr>
        <w:trPr>
          <w:trHeight w:val="52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82 898,0</w:t>
            </w:r>
          </w:p>
        </w:tc>
      </w:tr>
      <w:tr>
        <w:trPr>
          <w:trHeight w:val="7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4 987,0</w:t>
            </w:r>
          </w:p>
        </w:tc>
      </w:tr>
      <w:tr>
        <w:trPr>
          <w:trHeight w:val="30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19 258,0</w:t>
            </w:r>
          </w:p>
        </w:tc>
      </w:tr>
      <w:tr>
        <w:trPr>
          <w:trHeight w:val="43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11 862,0</w:t>
            </w:r>
          </w:p>
        </w:tc>
      </w:tr>
      <w:tr>
        <w:trPr>
          <w:trHeight w:val="3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55 150,0</w:t>
            </w:r>
          </w:p>
        </w:tc>
      </w:tr>
      <w:tr>
        <w:trPr>
          <w:trHeight w:val="162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2 450,0</w:t>
            </w:r>
          </w:p>
        </w:tc>
      </w:tr>
      <w:tr>
        <w:trPr>
          <w:trHeight w:val="34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33 561,0</w:t>
            </w:r>
          </w:p>
        </w:tc>
      </w:tr>
      <w:tr>
        <w:trPr>
          <w:trHeight w:val="69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33 561,0</w:t>
            </w:r>
          </w:p>
        </w:tc>
      </w:tr>
      <w:tr>
        <w:trPr>
          <w:trHeight w:val="124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24 620,0</w:t>
            </w:r>
          </w:p>
        </w:tc>
      </w:tr>
      <w:tr>
        <w:trPr>
          <w:trHeight w:val="7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7 430,0</w:t>
            </w:r>
          </w:p>
        </w:tc>
      </w:tr>
      <w:tr>
        <w:trPr>
          <w:trHeight w:val="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84 111,0</w:t>
            </w:r>
          </w:p>
        </w:tc>
      </w:tr>
      <w:tr>
        <w:trPr>
          <w:trHeight w:val="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6 869,0</w:t>
            </w:r>
          </w:p>
        </w:tc>
      </w:tr>
      <w:tr>
        <w:trPr>
          <w:trHeight w:val="109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6 869,0</w:t>
            </w:r>
          </w:p>
        </w:tc>
      </w:tr>
      <w:tr>
        <w:trPr>
          <w:trHeight w:val="4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32 286,0</w:t>
            </w:r>
          </w:p>
        </w:tc>
      </w:tr>
      <w:tr>
        <w:trPr>
          <w:trHeight w:val="112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32 286,0</w:t>
            </w:r>
          </w:p>
        </w:tc>
      </w:tr>
      <w:tr>
        <w:trPr>
          <w:trHeight w:val="39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21 707,0</w:t>
            </w:r>
          </w:p>
        </w:tc>
      </w:tr>
      <w:tr>
        <w:trPr>
          <w:trHeight w:val="7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10 579,0</w:t>
            </w:r>
          </w:p>
        </w:tc>
      </w:tr>
      <w:tr>
        <w:trPr>
          <w:trHeight w:val="42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10 579,0</w:t>
            </w:r>
          </w:p>
        </w:tc>
      </w:tr>
      <w:tr>
        <w:trPr>
          <w:trHeight w:val="10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44 956,0</w:t>
            </w:r>
          </w:p>
        </w:tc>
      </w:tr>
      <w:tr>
        <w:trPr>
          <w:trHeight w:val="76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7 129,0</w:t>
            </w:r>
          </w:p>
        </w:tc>
      </w:tr>
      <w:tr>
        <w:trPr>
          <w:trHeight w:val="4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7 129,0</w:t>
            </w:r>
          </w:p>
        </w:tc>
      </w:tr>
      <w:tr>
        <w:trPr>
          <w:trHeight w:val="112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37 827,0</w:t>
            </w:r>
          </w:p>
        </w:tc>
      </w:tr>
      <w:tr>
        <w:trPr>
          <w:trHeight w:val="4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6 595,0</w:t>
            </w:r>
          </w:p>
        </w:tc>
      </w:tr>
      <w:tr>
        <w:trPr>
          <w:trHeight w:val="39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31 232,0</w:t>
            </w:r>
          </w:p>
        </w:tc>
      </w:tr>
      <w:tr>
        <w:trPr>
          <w:trHeight w:val="49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189 738,0</w:t>
            </w:r>
          </w:p>
        </w:tc>
      </w:tr>
      <w:tr>
        <w:trPr>
          <w:trHeight w:val="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105 095,0</w:t>
            </w:r>
          </w:p>
        </w:tc>
      </w:tr>
      <w:tr>
        <w:trPr>
          <w:trHeight w:val="7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88 308,0</w:t>
            </w:r>
          </w:p>
        </w:tc>
      </w:tr>
      <w:tr>
        <w:trPr>
          <w:trHeight w:val="3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88 308,0</w:t>
            </w:r>
          </w:p>
        </w:tc>
      </w:tr>
      <w:tr>
        <w:trPr>
          <w:trHeight w:val="81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16 787,0</w:t>
            </w:r>
          </w:p>
        </w:tc>
      </w:tr>
      <w:tr>
        <w:trPr>
          <w:trHeight w:val="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16 787,0</w:t>
            </w:r>
          </w:p>
        </w:tc>
      </w:tr>
      <w:tr>
        <w:trPr>
          <w:trHeight w:val="10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16 787,0</w:t>
            </w:r>
          </w:p>
        </w:tc>
      </w:tr>
      <w:tr>
        <w:trPr>
          <w:trHeight w:val="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14 883,0</w:t>
            </w:r>
          </w:p>
        </w:tc>
      </w:tr>
      <w:tr>
        <w:trPr>
          <w:trHeight w:val="7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14 883,0</w:t>
            </w:r>
          </w:p>
        </w:tc>
      </w:tr>
      <w:tr>
        <w:trPr>
          <w:trHeight w:val="7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2 862,0</w:t>
            </w:r>
          </w:p>
        </w:tc>
      </w:tr>
      <w:tr>
        <w:trPr>
          <w:trHeight w:val="118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12 021,0</w:t>
            </w:r>
          </w:p>
        </w:tc>
      </w:tr>
      <w:tr>
        <w:trPr>
          <w:trHeight w:val="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33 781,0</w:t>
            </w:r>
          </w:p>
        </w:tc>
      </w:tr>
      <w:tr>
        <w:trPr>
          <w:trHeight w:val="7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24 781,0</w:t>
            </w:r>
          </w:p>
        </w:tc>
      </w:tr>
      <w:tr>
        <w:trPr>
          <w:trHeight w:val="46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24 209,0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34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69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81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35 979,0</w:t>
            </w:r>
          </w:p>
        </w:tc>
      </w:tr>
      <w:tr>
        <w:trPr>
          <w:trHeight w:val="7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9 469,0</w:t>
            </w:r>
          </w:p>
        </w:tc>
      </w:tr>
      <w:tr>
        <w:trPr>
          <w:trHeight w:val="84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9 286,0</w:t>
            </w:r>
          </w:p>
        </w:tc>
      </w:tr>
      <w:tr>
        <w:trPr>
          <w:trHeight w:val="3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34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19 515,0</w:t>
            </w:r>
          </w:p>
        </w:tc>
      </w:tr>
      <w:tr>
        <w:trPr>
          <w:trHeight w:val="12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9 022,0</w:t>
            </w:r>
          </w:p>
        </w:tc>
      </w:tr>
      <w:tr>
        <w:trPr>
          <w:trHeight w:val="4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10 301,0</w:t>
            </w:r>
          </w:p>
        </w:tc>
      </w:tr>
      <w:tr>
        <w:trPr>
          <w:trHeight w:val="4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</w:p>
        </w:tc>
      </w:tr>
      <w:tr>
        <w:trPr>
          <w:trHeight w:val="82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6 995,0</w:t>
            </w:r>
          </w:p>
        </w:tc>
      </w:tr>
      <w:tr>
        <w:trPr>
          <w:trHeight w:val="81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6 423,0</w:t>
            </w:r>
          </w:p>
        </w:tc>
      </w:tr>
      <w:tr>
        <w:trPr>
          <w:trHeight w:val="3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121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125 730,0</w:t>
            </w:r>
          </w:p>
        </w:tc>
      </w:tr>
      <w:tr>
        <w:trPr>
          <w:trHeight w:val="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4 343,0</w:t>
            </w:r>
          </w:p>
        </w:tc>
      </w:tr>
      <w:tr>
        <w:trPr>
          <w:trHeight w:val="64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2 969,0</w:t>
            </w:r>
          </w:p>
        </w:tc>
      </w:tr>
      <w:tr>
        <w:trPr>
          <w:trHeight w:val="52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2 969,0</w:t>
            </w:r>
          </w:p>
        </w:tc>
      </w:tr>
      <w:tr>
        <w:trPr>
          <w:trHeight w:val="46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2 969,0</w:t>
            </w:r>
          </w:p>
        </w:tc>
      </w:tr>
      <w:tr>
        <w:trPr>
          <w:trHeight w:val="84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1 374,0</w:t>
            </w:r>
          </w:p>
        </w:tc>
      </w:tr>
      <w:tr>
        <w:trPr>
          <w:trHeight w:val="46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1 374,0</w:t>
            </w:r>
          </w:p>
        </w:tc>
      </w:tr>
      <w:tr>
        <w:trPr>
          <w:trHeight w:val="9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7 980,0</w:t>
            </w:r>
          </w:p>
        </w:tc>
      </w:tr>
      <w:tr>
        <w:trPr>
          <w:trHeight w:val="3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7 980,0</w:t>
            </w:r>
          </w:p>
        </w:tc>
      </w:tr>
      <w:tr>
        <w:trPr>
          <w:trHeight w:val="117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7 808,0</w:t>
            </w:r>
          </w:p>
        </w:tc>
      </w:tr>
      <w:tr>
        <w:trPr>
          <w:trHeight w:val="43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85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113 407,0</w:t>
            </w:r>
          </w:p>
        </w:tc>
      </w:tr>
      <w:tr>
        <w:trPr>
          <w:trHeight w:val="82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113 407,0</w:t>
            </w:r>
          </w:p>
        </w:tc>
      </w:tr>
      <w:tr>
        <w:trPr>
          <w:trHeight w:val="51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113 407,0</w:t>
            </w:r>
          </w:p>
        </w:tc>
      </w:tr>
      <w:tr>
        <w:trPr>
          <w:trHeight w:val="6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15 562,0</w:t>
            </w:r>
          </w:p>
        </w:tc>
      </w:tr>
      <w:tr>
        <w:trPr>
          <w:trHeight w:val="30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15 562,0</w:t>
            </w:r>
          </w:p>
        </w:tc>
      </w:tr>
      <w:tr>
        <w:trPr>
          <w:trHeight w:val="78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15 562,0</w:t>
            </w:r>
          </w:p>
        </w:tc>
      </w:tr>
      <w:tr>
        <w:trPr>
          <w:trHeight w:val="196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15 184,0</w:t>
            </w:r>
          </w:p>
        </w:tc>
      </w:tr>
      <w:tr>
        <w:trPr>
          <w:trHeight w:val="12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</w:p>
        </w:tc>
      </w:tr>
      <w:tr>
        <w:trPr>
          <w:trHeight w:val="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43 669,0</w:t>
            </w:r>
          </w:p>
        </w:tc>
      </w:tr>
      <w:tr>
        <w:trPr>
          <w:trHeight w:val="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43 669,0</w:t>
            </w:r>
          </w:p>
        </w:tc>
      </w:tr>
      <w:tr>
        <w:trPr>
          <w:trHeight w:val="81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27 020,0</w:t>
            </w:r>
          </w:p>
        </w:tc>
      </w:tr>
      <w:tr>
        <w:trPr>
          <w:trHeight w:val="112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27 020,0</w:t>
            </w:r>
          </w:p>
        </w:tc>
      </w:tr>
      <w:tr>
        <w:trPr>
          <w:trHeight w:val="112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16 649,0</w:t>
            </w:r>
          </w:p>
        </w:tc>
      </w:tr>
      <w:tr>
        <w:trPr>
          <w:trHeight w:val="46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16 649,0</w:t>
            </w:r>
          </w:p>
        </w:tc>
      </w:tr>
      <w:tr>
        <w:trPr>
          <w:trHeight w:val="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61 841,0</w:t>
            </w:r>
          </w:p>
        </w:tc>
      </w:tr>
      <w:tr>
        <w:trPr>
          <w:trHeight w:val="42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81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3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61 498,0</w:t>
            </w:r>
          </w:p>
        </w:tc>
      </w:tr>
      <w:tr>
        <w:trPr>
          <w:trHeight w:val="58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16 040,0</w:t>
            </w:r>
          </w:p>
        </w:tc>
      </w:tr>
      <w:tr>
        <w:trPr>
          <w:trHeight w:val="79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16 040,0</w:t>
            </w:r>
          </w:p>
        </w:tc>
      </w:tr>
      <w:tr>
        <w:trPr>
          <w:trHeight w:val="39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16 040,0</w:t>
            </w:r>
          </w:p>
        </w:tc>
      </w:tr>
      <w:tr>
        <w:trPr>
          <w:trHeight w:val="49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6 932,0</w:t>
            </w:r>
          </w:p>
        </w:tc>
      </w:tr>
      <w:tr>
        <w:trPr>
          <w:trHeight w:val="7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6 932,0</w:t>
            </w:r>
          </w:p>
        </w:tc>
      </w:tr>
      <w:tr>
        <w:trPr>
          <w:trHeight w:val="159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6 932,0</w:t>
            </w:r>
          </w:p>
        </w:tc>
      </w:tr>
      <w:tr>
        <w:trPr>
          <w:trHeight w:val="112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20 377,0</w:t>
            </w:r>
          </w:p>
        </w:tc>
      </w:tr>
      <w:tr>
        <w:trPr>
          <w:trHeight w:val="121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9 079,0</w:t>
            </w:r>
          </w:p>
        </w:tc>
      </w:tr>
      <w:tr>
        <w:trPr>
          <w:trHeight w:val="3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11 298,0</w:t>
            </w:r>
          </w:p>
        </w:tc>
      </w:tr>
      <w:tr>
        <w:trPr>
          <w:trHeight w:val="82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18 149,0</w:t>
            </w:r>
          </w:p>
        </w:tc>
      </w:tr>
      <w:tr>
        <w:trPr>
          <w:trHeight w:val="124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17 910,0</w:t>
            </w:r>
          </w:p>
        </w:tc>
      </w:tr>
      <w:tr>
        <w:trPr>
          <w:trHeight w:val="46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17 910,0</w:t>
            </w:r>
          </w:p>
        </w:tc>
      </w:tr>
      <w:tr>
        <w:trPr>
          <w:trHeight w:val="43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</w:tr>
      <w:tr>
        <w:trPr>
          <w:trHeight w:val="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4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81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4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8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2013 года № 19/3-V</w:t>
      </w:r>
    </w:p>
    <w:bookmarkEnd w:id="8"/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Услуги по обеспечению деятельности акима района в городе,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 села, сельского округа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8232"/>
        <w:gridCol w:w="4219"/>
      </w:tblGrid>
      <w:tr>
        <w:trPr>
          <w:trHeight w:val="135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 тенге)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</w:p>
        </w:tc>
      </w:tr>
      <w:tr>
        <w:trPr>
          <w:trHeight w:val="1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125887</w:t>
            </w:r>
          </w:p>
        </w:tc>
      </w:tr>
      <w:tr>
        <w:trPr>
          <w:trHeight w:val="2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Караульский сельский округ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34368</w:t>
            </w:r>
          </w:p>
        </w:tc>
      </w:tr>
      <w:tr>
        <w:trPr>
          <w:trHeight w:val="1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Кенгирбай биский сельский округ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</w:p>
        </w:tc>
      </w:tr>
      <w:tr>
        <w:trPr>
          <w:trHeight w:val="1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Кокбайский сельский округ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Кундыздинский сельский округ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11508</w:t>
            </w:r>
          </w:p>
        </w:tc>
      </w:tr>
      <w:tr>
        <w:trPr>
          <w:trHeight w:val="1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Архатский сельский округ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11348</w:t>
            </w:r>
          </w:p>
        </w:tc>
      </w:tr>
      <w:tr>
        <w:trPr>
          <w:trHeight w:val="1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Каскабулакский сельский округ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</w:t>
            </w:r>
          </w:p>
        </w:tc>
      </w:tr>
      <w:tr>
        <w:trPr>
          <w:trHeight w:val="2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Саржальский сельский округ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13487</w:t>
            </w:r>
          </w:p>
        </w:tc>
      </w:tr>
      <w:tr>
        <w:trPr>
          <w:trHeight w:val="1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Токтамысский сельский округ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</w:t>
            </w:r>
          </w:p>
        </w:tc>
      </w:tr>
      <w:tr>
        <w:trPr>
          <w:trHeight w:val="1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Медеуский сельский округ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</w:t>
            </w:r>
          </w:p>
        </w:tc>
      </w:tr>
    </w:tbl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2013 года № 19/3-V</w:t>
      </w:r>
    </w:p>
    <w:bookmarkEnd w:id="10"/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Абайского района не</w:t>
      </w:r>
      <w:r>
        <w:br/>
      </w:r>
      <w:r>
        <w:rPr>
          <w:rFonts w:ascii="Times New Roman"/>
          <w:b/>
          <w:i w:val="false"/>
          <w:color w:val="000000"/>
        </w:rPr>
        <w:t>
подлежащий секвестрированию в 2014 году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095"/>
        <w:gridCol w:w="1247"/>
        <w:gridCol w:w="697"/>
        <w:gridCol w:w="939"/>
        <w:gridCol w:w="8271"/>
      </w:tblGrid>
      <w:tr>
        <w:trPr>
          <w:trHeight w:val="177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2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