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c407" w14:textId="bb3c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2012 года № 11/65-V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26 апреля 2013 года N 14/93-V. Зарегистрировано Департаментом юстиции Восточно-Казахстанской области 08 мая 2013 года N 2944. Прекращено действие по истечении срока действия (письмо Аягозского районного маслихата от 26 декабря 2013 года № 145/06-16)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Аягозского районного маслихата от 26.12.2013 № 145/06-16).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2013 года № 11/119-V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2934)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декабря 2012 года № 11/65-V «О районном бюджете на 2013-2015 годы» (зарегистрировано в Реестре государственной регистрации нормативных правовых актов за № 2797, опубликовано в газете «Аягөз жаңалықтары» от 16 января 2013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5778515,0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1765658,0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66674,0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9779,0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3936404,0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5977622,9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3316,0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48895,0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-251318,9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251318,9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 «Государственные услуги общего характера»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112.003.000 «Капитальные расходы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7 «Жилищно-коммунальное хозяйство»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123.014.000 «Организация водоснабжения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8 «Культура, спорт, туризм и информационное пространство»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466.011.015 «Развитие объектов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455.010.000 «Капитальные расходы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11 «Промышленность, архитектурная, градостроительная и строительная деятельность»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466.015.000 «Капитальные расходы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12 «Транспорт и коммуникации»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123.045.015 «Капитальный и средний ремонт автомобильных дорог улиц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13 «Прочие»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458.013.000 «Капитальные расходы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469.004.000 «Капитальные расходы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Дюсембаев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Бозтаев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14/93-V от апреля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673"/>
        <w:gridCol w:w="7911"/>
        <w:gridCol w:w="211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5778515,0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1765658,0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692627,0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692627,0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630627,0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502519,0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72300,0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6841,0</w:t>
            </w:r>
          </w:p>
        </w:tc>
      </w:tr>
      <w:tr>
        <w:trPr>
          <w:trHeight w:val="4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3936404,0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3936404,0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3936404,0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698"/>
        <w:gridCol w:w="1093"/>
        <w:gridCol w:w="781"/>
        <w:gridCol w:w="782"/>
        <w:gridCol w:w="6348"/>
        <w:gridCol w:w="213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5977622,9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372643,0</w:t>
            </w:r>
          </w:p>
        </w:tc>
      </w:tr>
      <w:tr>
        <w:trPr>
          <w:trHeight w:val="11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321331,0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14324,0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5522,0</w:t>
            </w:r>
          </w:p>
        </w:tc>
      </w:tr>
      <w:tr>
        <w:trPr>
          <w:trHeight w:val="11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228654,0</w:t>
            </w:r>
          </w:p>
        </w:tc>
      </w:tr>
      <w:tr>
        <w:trPr>
          <w:trHeight w:val="6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213193,0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29077,0</w:t>
            </w:r>
          </w:p>
        </w:tc>
      </w:tr>
      <w:tr>
        <w:trPr>
          <w:trHeight w:val="12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17486,0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22235,0</w:t>
            </w:r>
          </w:p>
        </w:tc>
      </w:tr>
      <w:tr>
        <w:trPr>
          <w:trHeight w:val="18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11504,0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1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18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11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8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3733972,0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1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2604836,0</w:t>
            </w:r>
          </w:p>
        </w:tc>
      </w:tr>
      <w:tr>
        <w:trPr>
          <w:trHeight w:val="1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2601906,0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2560288,0</w:t>
            </w:r>
          </w:p>
        </w:tc>
      </w:tr>
      <w:tr>
        <w:trPr>
          <w:trHeight w:val="7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2489992,0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41618,0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14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8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468080,0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468080,0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268080,0</w:t>
            </w:r>
          </w:p>
        </w:tc>
      </w:tr>
      <w:tr>
        <w:trPr>
          <w:trHeight w:val="7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481788,0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446628,7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446628,7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13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67001,0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31072,0</w:t>
            </w:r>
          </w:p>
        </w:tc>
      </w:tr>
      <w:tr>
        <w:trPr>
          <w:trHeight w:val="11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94299,0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90337,0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8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35159,3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28931,0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</w:tr>
      <w:tr>
        <w:trPr>
          <w:trHeight w:val="7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388597,0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8891,0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7209,0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272850,0</w:t>
            </w:r>
          </w:p>
        </w:tc>
      </w:tr>
      <w:tr>
        <w:trPr>
          <w:trHeight w:val="11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268503,0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106406,0</w:t>
            </w:r>
          </w:p>
        </w:tc>
      </w:tr>
      <w:tr>
        <w:trPr>
          <w:trHeight w:val="7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33523,0</w:t>
            </w:r>
          </w:p>
        </w:tc>
      </w:tr>
      <w:tr>
        <w:trPr>
          <w:trHeight w:val="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10250,0</w:t>
            </w:r>
          </w:p>
        </w:tc>
      </w:tr>
      <w:tr>
        <w:trPr>
          <w:trHeight w:val="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1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451455,6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163110,6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161301,0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173542,0</w:t>
            </w:r>
          </w:p>
        </w:tc>
      </w:tr>
      <w:tr>
        <w:trPr>
          <w:trHeight w:val="8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1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2117,0</w:t>
            </w:r>
          </w:p>
        </w:tc>
      </w:tr>
      <w:tr>
        <w:trPr>
          <w:trHeight w:val="14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10282,0</w:t>
            </w:r>
          </w:p>
        </w:tc>
      </w:tr>
      <w:tr>
        <w:trPr>
          <w:trHeight w:val="11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161143,0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161143,0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31778,0</w:t>
            </w:r>
          </w:p>
        </w:tc>
      </w:tr>
      <w:tr>
        <w:trPr>
          <w:trHeight w:val="9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23706,0</w:t>
            </w:r>
          </w:p>
        </w:tc>
      </w:tr>
      <w:tr>
        <w:trPr>
          <w:trHeight w:val="1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23043,0</w:t>
            </w:r>
          </w:p>
        </w:tc>
      </w:tr>
      <w:tr>
        <w:trPr>
          <w:trHeight w:val="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8072,0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83025,0</w:t>
            </w:r>
          </w:p>
        </w:tc>
      </w:tr>
      <w:tr>
        <w:trPr>
          <w:trHeight w:val="8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57515,0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1203,0</w:t>
            </w:r>
          </w:p>
        </w:tc>
      </w:tr>
      <w:tr>
        <w:trPr>
          <w:trHeight w:val="8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15458,0</w:t>
            </w:r>
          </w:p>
        </w:tc>
      </w:tr>
      <w:tr>
        <w:trPr>
          <w:trHeight w:val="16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8514,0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183027,0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30011,0</w:t>
            </w:r>
          </w:p>
        </w:tc>
      </w:tr>
      <w:tr>
        <w:trPr>
          <w:trHeight w:val="12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17007,0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</w:tr>
      <w:tr>
        <w:trPr>
          <w:trHeight w:val="7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13413,0</w:t>
            </w:r>
          </w:p>
        </w:tc>
      </w:tr>
      <w:tr>
        <w:trPr>
          <w:trHeight w:val="8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13413,0</w:t>
            </w:r>
          </w:p>
        </w:tc>
      </w:tr>
      <w:tr>
        <w:trPr>
          <w:trHeight w:val="12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12518,0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137051,0</w:t>
            </w:r>
          </w:p>
        </w:tc>
      </w:tr>
      <w:tr>
        <w:trPr>
          <w:trHeight w:val="1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35065,0</w:t>
            </w:r>
          </w:p>
        </w:tc>
      </w:tr>
      <w:tr>
        <w:trPr>
          <w:trHeight w:val="16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</w:p>
        </w:tc>
      </w:tr>
      <w:tr>
        <w:trPr>
          <w:trHeight w:val="13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22502,0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219819,0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217819,0</w:t>
            </w: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166082,0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93181,0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93181,0</w:t>
            </w:r>
          </w:p>
        </w:tc>
      </w:tr>
      <w:tr>
        <w:trPr>
          <w:trHeight w:val="11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51737,0</w:t>
            </w:r>
          </w:p>
        </w:tc>
      </w:tr>
      <w:tr>
        <w:trPr>
          <w:trHeight w:val="8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5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12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35830,0</w:t>
            </w:r>
          </w:p>
        </w:tc>
      </w:tr>
      <w:tr>
        <w:trPr>
          <w:trHeight w:val="7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35830,0</w:t>
            </w:r>
          </w:p>
        </w:tc>
      </w:tr>
      <w:tr>
        <w:trPr>
          <w:trHeight w:val="12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</w:p>
        </w:tc>
      </w:tr>
      <w:tr>
        <w:trPr>
          <w:trHeight w:val="12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3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47296,0</w:t>
            </w:r>
          </w:p>
        </w:tc>
      </w:tr>
      <w:tr>
        <w:trPr>
          <w:trHeight w:val="16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35005,0</w:t>
            </w:r>
          </w:p>
        </w:tc>
      </w:tr>
      <w:tr>
        <w:trPr>
          <w:trHeight w:val="8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30527,0</w:t>
            </w:r>
          </w:p>
        </w:tc>
      </w:tr>
      <w:tr>
        <w:trPr>
          <w:trHeight w:val="7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699,3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8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8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8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7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48895,0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48895,0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48895,0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</w:t>
            </w:r>
          </w:p>
        </w:tc>
      </w:tr>
      <w:tr>
        <w:trPr>
          <w:trHeight w:val="2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</w:t>
            </w:r>
          </w:p>
        </w:tc>
      </w:tr>
      <w:tr>
        <w:trPr>
          <w:trHeight w:val="7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-251318,9</w:t>
            </w:r>
          </w:p>
        </w:tc>
      </w:tr>
      <w:tr>
        <w:trPr>
          <w:trHeight w:val="10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 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251318,9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8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