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60c48" w14:textId="9a60c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22 декабря 2011 года № 01-02/37-8 "О ставках фиксированного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28 мая 2013 года N 15/101-V. Зарегистрировано Департаментом юстиции Восточно-Казахстанской области 02 июля 2013 года N 2982. Утратило силу - решением Аягозского районного маслихата Восточно-Казахстанской области от 15 марта 2018 года № 20/149-VI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Аягозского районного маслихата Восточно-Казахстанской области от 15.03.2018 № 20/149-VI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422 Кодекса Республики Казахстан от 10 декабря 2008 года "О налогах и других обязательных платежах в бюджет" и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Аягозского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22 декабря 2011 года № 01-02/37-8 "О ставках фиксированного налога" (зарегистрировано в Реестре государственной регистрации нормативных правовых актов за № 5-2-152, опубликовано в газете "Аягөз жаңалықтары" от 5 февраля 2012 года за № 10) следующее изменение: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Бозтаев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Бозтаев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мая 2013 года № 15/101-V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на единицу налогообложения в месяц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37"/>
        <w:gridCol w:w="6789"/>
        <w:gridCol w:w="3374"/>
      </w:tblGrid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фиксированного налога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месячных расчетных показателях)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 (боулинг, кегельбан)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