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551" w14:textId="7df9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11/65-V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17 июля 2013 года N 17/117-V. Зарегистрировано Департаментом юстиции Восточно-Казахстанской области 26 июля 2013 года N 3010. Прекращено действие по истечении срока действия (письмо Аягозского районного маслихата от 26 декабря 2013 года № 145/06-16)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Аягозского районного маслихата от 26.12.2013 № 145/06-16).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 № 8/99-V «Об областном бюджете на 2013-2015 годы» (зарегистрировано в Реестре государственной регистрации нормативных правовых актов за № 2988)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декабря 2012 года № 11/65-V «О районном бюджете на 2013-2015 годы» (зарегистрировано в Реестре государственной регистрации нормативных правовых актов за № 2797, опубликовано в газете «Аягөз жаңалықтары» от 16 января 2013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6073895,0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2046669,2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119829,0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3901784,0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6270002,9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51895,0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-251318,9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251318,9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функциональную группу 4 «Образование»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464.050.000 «Содержание вновь вводимых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466.003.000 «Проектирование, строительство и (или) приобретение жилья коммунального жилищного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8 «Культура, спорт, туризм и информационное пространство»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456.006.000 «Капитальные расходы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456.032.000 «Капитальные расходы подведомственных государственных учреждений и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13 «Прочие»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474.065.000 «Формирование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Бозтаев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17/117-V от 17 июля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70"/>
        <w:gridCol w:w="670"/>
        <w:gridCol w:w="670"/>
        <w:gridCol w:w="7872"/>
        <w:gridCol w:w="2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Сумма (тысяч тенге)</w:t>
            </w:r>
          </w:p>
        </w:tc>
      </w:tr>
      <w:tr>
        <w:trPr>
          <w:trHeight w:val="2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6073895,0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2046669,2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837945,0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837945,0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764953,0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9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595722,0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595722,0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595722,0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546569,2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428345,2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425195,2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36446,0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1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3595,0</w:t>
            </w:r>
          </w:p>
        </w:tc>
      </w:tr>
      <w:tr>
        <w:trPr>
          <w:trHeight w:val="12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2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77578,0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72278,0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57971,0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4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1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</w:tr>
      <w:tr>
        <w:trPr>
          <w:trHeight w:val="7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5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</w:tr>
      <w:tr>
        <w:trPr>
          <w:trHeight w:val="46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22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18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0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0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6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119829,0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2002,0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0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3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2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28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3712,0</w:t>
            </w:r>
          </w:p>
        </w:tc>
      </w:tr>
      <w:tr>
        <w:trPr>
          <w:trHeight w:val="12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11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114038,0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114038,0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113983,0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5612,8</w:t>
            </w:r>
          </w:p>
        </w:tc>
      </w:tr>
      <w:tr>
        <w:trPr>
          <w:trHeight w:val="7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3836,8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3901784,0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3901784,0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3901784,0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564094,0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528334,0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5"/>
        <w:gridCol w:w="726"/>
        <w:gridCol w:w="726"/>
        <w:gridCol w:w="834"/>
        <w:gridCol w:w="7093"/>
        <w:gridCol w:w="221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6270002,9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412386,0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91291,0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247556,0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216009,0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16477,0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16477,0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31923,0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3762845,8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304489,0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304489,0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177975,0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2656847,1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2653917,1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2615799,1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2553220,1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801509,7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332144,9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13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32371,0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8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260866,9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248575,9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469364,8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469364,8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269364,8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451024,7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451024,7</w:t>
            </w:r>
          </w:p>
        </w:tc>
      </w:tr>
      <w:tr>
        <w:trPr>
          <w:trHeight w:val="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94299,0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4709,7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90337,0</w:t>
            </w:r>
          </w:p>
        </w:tc>
      </w:tr>
      <w:tr>
        <w:trPr>
          <w:trHeight w:val="22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39746,3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39746,3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420507,2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15637,2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283556,0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268688,0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121314,0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509540,6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217260,6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215451,0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173542,0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161143,0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23693,0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86310,0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56865,0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19393,0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41455,0</w:t>
            </w:r>
          </w:p>
        </w:tc>
      </w:tr>
      <w:tr>
        <w:trPr>
          <w:trHeight w:val="28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285742,0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178978,0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85797,0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93181,0</w:t>
            </w:r>
          </w:p>
        </w:tc>
      </w:tr>
      <w:tr>
        <w:trPr>
          <w:trHeight w:val="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35830,0</w:t>
            </w:r>
          </w:p>
        </w:tc>
      </w:tr>
      <w:tr>
        <w:trPr>
          <w:trHeight w:val="17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47296,0</w:t>
            </w:r>
          </w:p>
        </w:tc>
      </w:tr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30527,0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4834,3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19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-251318,9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251318,9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