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f718" w14:textId="395f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18 февраля 2013 года № 62. Зарегистрировано Департаментом юстиции Восточно-Казахстанской области 12 марта 2013 года № 2908. Утратило силу постановлением акимата Бескарагайского района Восточно-Казахстанской области от 04 апреля 2014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Бескарагайского района Восточно-Казахстанской области от 04.04.2014 №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>) пункта 1)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затруднения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проводиться общественные оплачиваемые работы в 2013 году, виды, объемы, источники финансирования и конкретные условия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одной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особенностей условий труда соответствующей категории 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Рахметуллина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 К. Байгонусов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2013 года № 62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2013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3136"/>
        <w:gridCol w:w="3396"/>
        <w:gridCol w:w="1874"/>
        <w:gridCol w:w="1917"/>
        <w:gridCol w:w="1212"/>
        <w:gridCol w:w="176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 работ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потребность)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сканировании, распечатке обращений юридических лиц и служебной корреспонденции; доставка корреспонденции; уборка территории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Семиярский,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Ерназаровский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в работе с архивными документами; уборка территории, экологическое оздоровление региона (озеленение и благоустройство); работы по ремонту и обслуживанию помещений, сезонно-отопительные работы; участие в ветеринарных санитарно-профилактических мероприятиях; помощь в организации мероприятий культурного назначения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село общей численностью населения 23200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103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мероприятий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 доставка корреспонденции; помощь в обследовании материально-бытовых условий получателей социальных пособий; помощь в формировании базы данных получателей социальных пособий; уборка территории и помещений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 документов 500 посещений;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 уборка территории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уборка, помощь в ремонте помещений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5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справок; помощь в работе с архивными документами, доставка корреспонденции, повесток призывникам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Бескарагайскому району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уведомлений;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 извещений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корреспонденции, уборка территории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 и уведомлений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политики, культуры и развития языков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культурных мероприятий; помощь в работе с текущими документами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мероприятий;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производств, материалов, в ведении журнала входящей корреспонденции, в работе с архивными документами, уборка территории, ремонт помещения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библиотека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культурных мероприятий, в работе с книжным фондом, подшивке газет и журналов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наименований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«Бескарагайский территориальный отдел судебных исполнителей Департамента по исполнению судебных актов Восточно- Казахстанской области»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помощь по вводу и обработке статистических данных; помощь в работе с каталогом предприятий и организаций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предприятий и организаций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 юридических и физических лиц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дел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«Государственный центр по выплате пенсий»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 помощь в обработке макетов дел по экологии; помощь в работе с архивными и текущими документами, доставка корреспонденции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дом культуры Бескарагайского района»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культурно-массовых мероприятий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Бескарагайского района Восточно-Казахстанской области»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уборка территории и помещения, помощь в ремонте помещений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в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оказание помощи в ветеринарных санитарно-профилактических мероприятиях;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3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Бескарагайского района»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повесток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Бескарагайского района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помощь в ремонте и обслуживании помещений, оказание помощи в реконструкции и ремонте водопроводных, канализационных коммуникаций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квадратных метра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детско-юношеская спортивная школа по Бескарагайскому району»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культурных мероприятий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работ,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в зависимости от сложности, количества и качества выполняемой работы осуществляется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 социальные отчисления,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 возмещение вреда, причиненного увечьем или иным повреждением здоровья,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