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fc6c" w14:textId="f3cf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10/2-V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27 июня 2013 года № 13/1-V. Зарегистрировано Департаментом юстиции Восточно-Казахстанской области 16 июля 2013 года № 2995. Утратило силу решением Бескарагайского районного маслихата Восточно-Казахстанской области от 25 декабря 2013 года № 19/11-V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25.12.2013 № 19/11-V.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от 21 декабря 2012 года № 10/2-V (зарегистрировано в Реестре государственной регистрации нормативных правовых актов за номером 2799, опубликованное в газете «Бескарагай тынысы» 16 января 2013 года,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2 «Затраты» следующие функциональные группы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- 226079,0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- 7343,0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- 1270457,0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- 167969,0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- 269616,0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- 122029,0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013 «Прочие» - 93045,0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 Т.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 К. САДЫКОВ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№ 13/1-V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10/2-V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694"/>
        <w:gridCol w:w="821"/>
        <w:gridCol w:w="906"/>
        <w:gridCol w:w="7627"/>
        <w:gridCol w:w="2843"/>
      </w:tblGrid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2297600,0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322912,0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322060,0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124336,0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61799,0</w:t>
            </w:r>
          </w:p>
        </w:tc>
      </w:tr>
      <w:tr>
        <w:trPr>
          <w:trHeight w:val="2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35129,0</w:t>
            </w:r>
          </w:p>
        </w:tc>
      </w:tr>
      <w:tr>
        <w:trPr>
          <w:trHeight w:val="43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3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1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99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4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2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</w:p>
        </w:tc>
      </w:tr>
      <w:tr>
        <w:trPr>
          <w:trHeight w:val="4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прав на недвижимое имущество и сделок с ним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9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1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21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6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9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2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47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58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13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1974688,0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1974688,0</w:t>
            </w:r>
          </w:p>
        </w:tc>
      </w:tr>
      <w:tr>
        <w:trPr>
          <w:trHeight w:val="1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426206,0</w:t>
            </w:r>
          </w:p>
        </w:tc>
      </w:tr>
      <w:tr>
        <w:trPr>
          <w:trHeight w:val="1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209899,0</w:t>
            </w:r>
          </w:p>
        </w:tc>
      </w:tr>
      <w:tr>
        <w:trPr>
          <w:trHeight w:val="16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2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60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6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9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8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63"/>
        <w:gridCol w:w="884"/>
        <w:gridCol w:w="926"/>
        <w:gridCol w:w="7573"/>
        <w:gridCol w:w="2838"/>
      </w:tblGrid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2317214,1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226079,0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198779,0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106345,0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1270457,0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1109524,0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1109524,0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1076908,0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127549,0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59082,0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9960,0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167969,0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147106,0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147106,0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22428,0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56135,0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28618,0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12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  социальных программ для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269616,0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164626,0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122029,0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37169,0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75985,0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44168,0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51649,0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93045,0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82834,0</w:t>
            </w:r>
          </w:p>
        </w:tc>
      </w:tr>
      <w:tr>
        <w:trPr>
          <w:trHeight w:val="10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2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