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263b" w14:textId="daa2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10/2-V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20 августа 2013 года № 15/1-V. Зарегистрировано Департаментом юстиции Восточно-Казахстанской области 26 августа 2013 года № 3037. Утратило силу решением Бескарагайского районного маслихата Восточно-Казахстанской области от 25 декабря 2013 года № 19/11-V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25.12.2013 № 19/11-V.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«О внесении изменений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3031),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от 21 декабря 2012 года № 10/2-V (зарегистрировано в Реестре государственной регистрации нормативных правовых актов за номером 2799, опубликованное в газете «Бесқарағай тынысы» 16 января 2013 года,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2304035,0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322912,0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1981123,0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2323649,1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-23592,1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– 23592,1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предусмотрено уменьшение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 героиня» и награжденные орденом «Материнская слава» 1, 2 степени - 220,0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Т. ШЕБАРШОВА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15/1-V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10/2-V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29"/>
        <w:gridCol w:w="714"/>
        <w:gridCol w:w="948"/>
        <w:gridCol w:w="7955"/>
        <w:gridCol w:w="2838"/>
      </w:tblGrid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2304035,0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322912,0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124336,0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12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29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2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5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5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1981123,0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1981123,0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432641,0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216334,0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41"/>
        <w:gridCol w:w="820"/>
        <w:gridCol w:w="820"/>
        <w:gridCol w:w="7741"/>
        <w:gridCol w:w="2859"/>
      </w:tblGrid>
      <w:tr>
        <w:trPr>
          <w:trHeight w:val="18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2323649,1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237159,0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208859,0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116425,0</w:t>
            </w:r>
          </w:p>
        </w:tc>
      </w:tr>
      <w:tr>
        <w:trPr>
          <w:trHeight w:val="9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107840,0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15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14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9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1272557,0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1111564,0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1111564,0</w:t>
            </w:r>
          </w:p>
        </w:tc>
      </w:tr>
      <w:tr>
        <w:trPr>
          <w:trHeight w:val="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1078948,0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127609,0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59142,0</w:t>
            </w:r>
          </w:p>
        </w:tc>
      </w:tr>
      <w:tr>
        <w:trPr>
          <w:trHeight w:val="11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9960,0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34104,0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169074,0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147744,0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147744,0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22428,0</w:t>
            </w:r>
          </w:p>
        </w:tc>
      </w:tr>
      <w:tr>
        <w:trPr>
          <w:trHeight w:val="19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8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55625,0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18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21330,0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21330,0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268418,0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2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164626,0</w:t>
            </w:r>
          </w:p>
        </w:tc>
      </w:tr>
      <w:tr>
        <w:trPr>
          <w:trHeight w:val="9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48795,0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9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26561,0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121735,0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</w:p>
        </w:tc>
      </w:tr>
      <w:tr>
        <w:trPr>
          <w:trHeight w:val="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14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</w:t>
            </w:r>
          </w:p>
        </w:tc>
      </w:tr>
      <w:tr>
        <w:trPr>
          <w:trHeight w:val="11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21201,0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9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11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51649,0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8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10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9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79311,0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10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12575,0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12229,0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6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12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