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790d" w14:textId="99a7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Бескарагай Бескарагайского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Бескарагайского районного маслихата от 10 октября 2013 года № 16/5-V и постановление Бескарагайского районного акимата Восточно-Казахстанской области от 09 октября 2013 года № 453. Зарегистрировано Департаментом юстиции Восточно-Казахстанской области 18 ноября 2013 года № 3093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Границу (черту) села Бескарагай Бескарагайского сельского округа изменить и установить согласно землеустроительного проекта установления границы (черты) населенного пункта села Бескарагай Бескарагайского сельского округа, в площадях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земельных отношений Бескарагайского района Восточно-Казахстанской области» (Калиновский В. Я.)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 К. САДЫКОВ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 Н. СЫДЫКОВ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совместному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453 от 9 октября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Бескарагайского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16/5-V от 10 октября 2013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 населенного пункта села Бескарагай Бескарагайского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1376"/>
        <w:gridCol w:w="1109"/>
        <w:gridCol w:w="975"/>
        <w:gridCol w:w="975"/>
        <w:gridCol w:w="575"/>
        <w:gridCol w:w="708"/>
        <w:gridCol w:w="708"/>
        <w:gridCol w:w="975"/>
        <w:gridCol w:w="708"/>
        <w:gridCol w:w="708"/>
        <w:gridCol w:w="441"/>
        <w:gridCol w:w="575"/>
        <w:gridCol w:w="575"/>
        <w:gridCol w:w="708"/>
        <w:gridCol w:w="441"/>
        <w:gridCol w:w="441"/>
      </w:tblGrid>
      <w:tr>
        <w:trPr>
          <w:trHeight w:val="420" w:hRule="atLeast"/>
        </w:trPr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землепользователей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 в плане,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 и иного не с/х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Закрепляется за населенным пунктом,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с\х угодий,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пашня,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Залежь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пастбище,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постройками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водой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древесно-кустарник. насаждения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болота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дорогами, площадями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Нарушенные земли</w:t>
            </w:r>
          </w:p>
        </w:tc>
      </w:tr>
      <w:tr>
        <w:trPr>
          <w:trHeight w:val="42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участок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Бескарагайского сельского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14337,9686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804,7686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«Целинник»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(05-240-003-132)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«Индира»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(05-240-003-361)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«Запад»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(05-240-003-365)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«Айша»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(05-240-003-565)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«Айша»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(05-240-003-109)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Бескарагайскому сельскому округу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14964,7686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804,7686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Чересполосный участок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Бескарагайского сельского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землям населенного пункта Бескарагай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16065,7686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804,7686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15261,0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14571,1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38,0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692,0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212,9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13628,2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689,9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360,0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9,5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98,7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93,8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113,7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5,2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