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dcca" w14:textId="9bbd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25 декабря 2013 года № 542. Зарегистрировано Департаментом юстиции Восточно-Казахстанской области 29 января 2014 года № 3186. Утратило силу - постановлением акимата Бескарагайского района Восточно-Казахстанской области от 08 февраля 2016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Бескарагайского района Восточно-Казахстанской области от 08.02.2016 № 48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Бескарагайского района Восточно-Казахстанской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социального обеспечения, образования, культуры, ветеринарии, которым установлено повышение к должностным окладам за работу в сельской местности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Бескарагайского района Восточно-Казахстанской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Бескарагайского района Рахметуллина Е.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177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Сыдыков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Садыков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542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которым</w:t>
      </w:r>
      <w:r>
        <w:br/>
      </w:r>
      <w:r>
        <w:rPr>
          <w:rFonts w:ascii="Times New Roman"/>
          <w:b/>
          <w:i w:val="false"/>
          <w:color w:val="000000"/>
        </w:rPr>
        <w:t>установлено повышение к должностным окладам за работу в</w:t>
      </w:r>
      <w:r>
        <w:br/>
      </w:r>
      <w:r>
        <w:rPr>
          <w:rFonts w:ascii="Times New Roman"/>
          <w:b/>
          <w:i w:val="false"/>
          <w:color w:val="000000"/>
        </w:rPr>
        <w:t>сельской местности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занятости и социальных</w:t>
      </w:r>
      <w:r>
        <w:br/>
      </w:r>
      <w:r>
        <w:rPr>
          <w:rFonts w:ascii="Times New Roman"/>
          <w:b/>
          <w:i w:val="false"/>
          <w:color w:val="000000"/>
        </w:rPr>
        <w:t>программ Бескарагайского района Восточно-Казахстанской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 коммунального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Специалист по социальной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Консультант по социальной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Социальный работник по уходу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542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образования,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Бескарагайского района Восточно-Казахстанской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Заместитель директора по учебной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Заместитель директора по воспитательной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Заведующий методического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Учителя всех специальностей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Педагог–психолог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Руководитель начальной военной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Педагог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Педагог–организатор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Мастер производственного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Социальный педагог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Учитель-дефектолог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Инструктор по трудотерапии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Лаборант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Вожатый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Воспитатель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Музыкальный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Инструктор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Директор 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542</w:t>
            </w:r>
          </w:p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культуры,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 местности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администратора бюджетных программ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культуры и развития языков</w:t>
      </w:r>
      <w:r>
        <w:br/>
      </w:r>
      <w:r>
        <w:rPr>
          <w:rFonts w:ascii="Times New Roman"/>
          <w:b/>
          <w:i w:val="false"/>
          <w:color w:val="000000"/>
        </w:rPr>
        <w:t>Бескарагайского района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 государственного учреждения и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Артист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Культорганизатор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Директор библиотеки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Хореограф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Оператор звукозаписи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Музыкальный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542</w:t>
            </w:r>
          </w:p>
        </w:tc>
      </w:tr>
    </w:tbl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ветеринарии,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 местности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администратора бюджетных программ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ветеринарии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4 в соответствии с постановлением акимата Бескарагайского района Восточно-Казахстанской области от 31.03.2014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Директор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