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83c6" w14:textId="3fd8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от 4 февраля 2009 года № 180 "Об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29 марта 2013 года № 666. Зарегистрировано Департаментом юстиции Восточно-Казахстанской области 29 апреля 2013 года № 2937. Утратило силу постановлением акимата Бородулихинского района Восточно-Казахстанской области от 28 октября 2014 года № 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28.10.2014 № 256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4 февраля 2009 года № 180 «Об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местности» (зарегистрированное в Реестре государственной регистрации нормативных правовых актах 13 марта 2009 года № 5-8-83, опубликованное в районной газете «Пульс района» от 20 марта 2009 года № 14 (6276))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социального обеспечения, образования и культуры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Контроль за исполнением настоящего постановления возложить на заместителя акима района Нургожина А. 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Настоящее постановление вводится в действие по истечении десяти календарных дней после дня его первого официального опубликования.».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Нургожина.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2"/>
        <w:gridCol w:w="2938"/>
      </w:tblGrid>
      <w:tr>
        <w:trPr>
          <w:trHeight w:val="30" w:hRule="atLeast"/>
        </w:trPr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Бородулихинского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30 марта 2013 г.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от 29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от 4 февраля 2009 года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«Отдел занятости и социальных программ»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Заведующий отделением, консультант по социальной работе, социальный работник по уходу,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от 29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от 4 февраля 2009 года</w:t>
            </w:r>
          </w:p>
          <w:bookmarkEnd w:id="4"/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«Отдел образования»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коммунального государственного учреждения и казенного предприятия, заведующий библиотекой,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Педагогические работники и приравненные к ним лица: учителя всех специальностей, старший воспитатель, воспитатель, мастер, инструктор, старший вожатый, педагог-организатор, педагог дополнительного образования,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Специалисты: библиотекарь, медицинская сестра,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от 29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от 4 февраля 2009 года</w:t>
            </w:r>
          </w:p>
          <w:bookmarkEnd w:id="7"/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культуры,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«Отдел культуры и развития языков»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коммунального государственного казенного предприятия, заведующий.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Специалисты культуры: артист, библиотекарь, культ-организатор, преподаватель, музыкальный руководитель, методист, хореограф, оператор звукозаписи.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