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bc9c" w14:textId="e44b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13 июля 2012 года № 6-4-V "Об оказании социальной помощи отдельным категориям нуждающихся граждан Бородулихинского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28 июня 2013 года № 15-6-V. Зарегистрировано Департаментом юстиции Восточно-Казахстанской области 24 июля 2013 года № 3000. Утратило силу решением Бородулихинского районного маслихата Восточно-Казахстанской области от 27 марта 2014 года № 21-8-V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Бородулихинского районного маслихата Восточно-Казахстанской области от 27.03.2014 </w:t>
      </w:r>
      <w:r>
        <w:rPr>
          <w:rFonts w:ascii="Times New Roman"/>
          <w:b w:val="false"/>
          <w:i w:val="false"/>
          <w:color w:val="000000"/>
          <w:sz w:val="28"/>
        </w:rPr>
        <w:t>№ 21-8-V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12 января 2007 года «О национальных реестрах идентификационных номеров»,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13 июля 2012 года № 6-4-V «Об оказании социальной помощи отдельным категориям нуждающихся граждан Бородулихинского района» (зарегистрированное в Реестре государственной регистрации нормативных правовых актов за номером 2618 от 30 июля 2012 года, опубликовано в районной газете «Пульс района» от 3 августа 2012 года № 65 (6575), «Аудан тынысы» от 3 августа 2012 года № 65 (256))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дети-сироты, дети, оставшиеся без попечения родителей, выпускники детских домов, обучающиеся в высших учебных заведениях»;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первого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 Д. Салимова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маслихита                      У. Майжанов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