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297b" w14:textId="bf62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12/2-V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мая 2013 года N 15/2-V. Зарегистрировано Департаментом юстиции Восточно-Казахстанской области 27 мая 2013 года N 2962. Прекращено действие по истечении срока действия (письмо Глубоковского районного маслихата от 19 декабря 2013 года № 302)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Глубоковского районного маслихата от 19.12.2013 № 302).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2012 года № 12/2-V «О районном бюджете на 2013-2015 годы» (зарегистрировано в Реестре государственной регистрации нормативных правовых актов за № 2805, опубликовано 15 января 2013 года в газетах «Ақ бұлақ», «Огни Прииртышья»)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3346942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1418319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39941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1882309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3464302,4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52155,3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57123,3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-169515,7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- 169515,7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57123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117360,7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Закусилов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15/2-V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27"/>
        <w:gridCol w:w="484"/>
        <w:gridCol w:w="9476"/>
        <w:gridCol w:w="1920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3346942</w:t>
            </w:r>
          </w:p>
        </w:tc>
      </w:tr>
      <w:tr>
        <w:trPr>
          <w:trHeight w:val="3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1464633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1418319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437456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314040</w:t>
            </w:r>
          </w:p>
        </w:tc>
      </w:tr>
      <w:tr>
        <w:trPr>
          <w:trHeight w:val="4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184937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25141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98357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36899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</w:p>
        </w:tc>
      </w:tr>
      <w:tr>
        <w:trPr>
          <w:trHeight w:val="4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2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8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39441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402"/>
        <w:gridCol w:w="791"/>
        <w:gridCol w:w="878"/>
        <w:gridCol w:w="8114"/>
        <w:gridCol w:w="2132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3464302,4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298729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260541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1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70757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70177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171779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18782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70639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70639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70104</w:t>
            </w:r>
          </w:p>
        </w:tc>
      </w:tr>
      <w:tr>
        <w:trPr>
          <w:trHeight w:val="15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11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2359560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227710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227710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108258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119452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2066348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1904776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161572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65502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60502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</w:t>
            </w:r>
          </w:p>
        </w:tc>
      </w:tr>
      <w:tr>
        <w:trPr>
          <w:trHeight w:val="11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4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170603</w:t>
            </w:r>
          </w:p>
        </w:tc>
      </w:tr>
      <w:tr>
        <w:trPr>
          <w:trHeight w:val="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140902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140902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</w:t>
            </w:r>
          </w:p>
        </w:tc>
      </w:tr>
      <w:tr>
        <w:trPr>
          <w:trHeight w:val="16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34904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17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</w:t>
            </w:r>
          </w:p>
        </w:tc>
      </w:tr>
      <w:tr>
        <w:trPr>
          <w:trHeight w:val="13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97312,8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49797,8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48262,8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46262,8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</w:t>
            </w:r>
          </w:p>
        </w:tc>
      </w:tr>
      <w:tr>
        <w:trPr>
          <w:trHeight w:val="9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41837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  <w:tr>
        <w:trPr>
          <w:trHeight w:val="13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213907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93091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</w:p>
        </w:tc>
      </w:tr>
      <w:tr>
        <w:trPr>
          <w:trHeight w:val="4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16044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130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7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62830</w:t>
            </w:r>
          </w:p>
        </w:tc>
      </w:tr>
      <w:tr>
        <w:trPr>
          <w:trHeight w:val="7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41816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41942</w:t>
            </w:r>
          </w:p>
        </w:tc>
      </w:tr>
      <w:tr>
        <w:trPr>
          <w:trHeight w:val="6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9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14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</w:t>
            </w:r>
          </w:p>
        </w:tc>
      </w:tr>
      <w:tr>
        <w:trPr>
          <w:trHeight w:val="7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4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21929</w:t>
            </w:r>
          </w:p>
        </w:tc>
      </w:tr>
      <w:tr>
        <w:trPr>
          <w:trHeight w:val="7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4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5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</w:tr>
      <w:tr>
        <w:trPr>
          <w:trHeight w:val="7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</w:p>
        </w:tc>
      </w:tr>
      <w:tr>
        <w:trPr>
          <w:trHeight w:val="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</w:p>
        </w:tc>
      </w:tr>
      <w:tr>
        <w:trPr>
          <w:trHeight w:val="5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</w:t>
            </w:r>
          </w:p>
        </w:tc>
      </w:tr>
      <w:tr>
        <w:trPr>
          <w:trHeight w:val="7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13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</w:t>
            </w:r>
          </w:p>
        </w:tc>
      </w:tr>
      <w:tr>
        <w:trPr>
          <w:trHeight w:val="42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82264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82264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88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8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2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71093</w:t>
            </w:r>
          </w:p>
        </w:tc>
      </w:tr>
      <w:tr>
        <w:trPr>
          <w:trHeight w:val="6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4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1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12043</w:t>
            </w:r>
          </w:p>
        </w:tc>
      </w:tr>
      <w:tr>
        <w:trPr>
          <w:trHeight w:val="15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9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1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6253,6</w:t>
            </w:r>
          </w:p>
        </w:tc>
      </w:tr>
      <w:tr>
        <w:trPr>
          <w:trHeight w:val="6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1091,6</w:t>
            </w:r>
          </w:p>
        </w:tc>
      </w:tr>
      <w:tr>
        <w:trPr>
          <w:trHeight w:val="6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1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52155,3</w:t>
            </w:r>
          </w:p>
        </w:tc>
      </w:tr>
      <w:tr>
        <w:trPr>
          <w:trHeight w:val="3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9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18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43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5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57123,3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15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-169515,7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169515,7</w:t>
            </w:r>
          </w:p>
        </w:tc>
      </w:tr>
      <w:tr>
        <w:trPr>
          <w:trHeight w:val="25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7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24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16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52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9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345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27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117360,7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15/2-V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9156"/>
        <w:gridCol w:w="2600"/>
      </w:tblGrid>
      <w:tr>
        <w:trPr>
          <w:trHeight w:val="64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</w:tr>
      <w:tr>
        <w:trPr>
          <w:trHeight w:val="105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168860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15/2-V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водоснабжения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8556"/>
        <w:gridCol w:w="3200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123014</w:t>
            </w:r>
          </w:p>
        </w:tc>
      </w:tr>
      <w:tr>
        <w:trPr>
          <w:trHeight w:val="48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15/2-V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9011"/>
        <w:gridCol w:w="2765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15/2-V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9383"/>
        <w:gridCol w:w="2476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10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15/2-V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8949"/>
        <w:gridCol w:w="2786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15/2-V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12/2-V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аулах (селах), аульных 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9115"/>
        <w:gridCol w:w="2620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105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