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ae604" w14:textId="40ae6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Глубоковского районного маслихата от 21 декабря 2012 года № 12/2-V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13 декабря 2013 года N 21/2-V. Зарегистрировано Департаментом юстиции Восточно-Казахстанской области 19 декабря 2013 года N 3128. Прекращено действие по истечении срока действия (письмо Глубоковского районного маслихата от 19 декабря 2013 года № 302)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 действия (письмо Глубоковского районного маслихата от 19.12.2013 № 302).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4 декабря 2013 года № 16/185-V «О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7 декабря 2012 года № 8/99-V «Об областном бюджете на 2013-2015 годы» (зарегистрировано в Реестре государственной регистрации нормативных правовых актов за № 3111) Глубоковский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«О районном бюджете на 2013-2015 годы» от 21 декабря 2012 года № 12/2-V (зарегистрировано в Реестре государственной регистрации нормативных правовых актов за № 2805, опубликовано 15 января 2013 года в газетах «Ақ бұлақ», «Огни Прииртышья»)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3475206,2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1460381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5663,7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46424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1962737,5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затраты – 3592566,6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Учесть в районном бюджете целевые трансферты из республиканского бюджета в сумме 348680,5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21354 тысячи тенге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6616 тысяч тенге на реализацию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1968 тысяч тенге на предоставление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111680 тысяч тенге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2050 тысяч тенге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2011-2020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21677 тысяч тенге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26428 тысяч тенге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6291 тысяч тенге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45102,5 тысяч тенге на реализацию мер по содействию экономическому развитию регионов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 «Развитие регионов»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17241 тысяча тенге на увеличение штатной численности местных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87373 тысячи тенге на апробирование подушевого финансирования начального, основного среднего и общего среднего образования.»;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«9-1. Предусмотреть в районном бюджете возвратные трансферты в вышестоящие бюджеты в сумме 67813 тысяч тенге, в связи с передачей функций на апробирование подушевого финансирования начального, основного среднего и общего среднего образования.»;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Бурдаков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Глубоковского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Баймульдинов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2013 года № 21/2-V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12/2-V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Глубоковского района на 2013 год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627"/>
        <w:gridCol w:w="860"/>
        <w:gridCol w:w="849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3475206,2</w:t>
            </w:r>
          </w:p>
        </w:tc>
      </w:tr>
      <w:tr>
        <w:trPr>
          <w:trHeight w:val="1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доходы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1512468,7</w:t>
            </w:r>
          </w:p>
        </w:tc>
      </w:tr>
      <w:tr>
        <w:trPr>
          <w:trHeight w:val="18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1460381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628840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628840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439163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439163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342713</w:t>
            </w:r>
          </w:p>
        </w:tc>
      </w:tr>
      <w:tr>
        <w:trPr>
          <w:trHeight w:val="3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215860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39166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7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5663,7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2099,7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52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4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1962737,5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1962737,5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1962737,5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654"/>
        <w:gridCol w:w="697"/>
        <w:gridCol w:w="697"/>
        <w:gridCol w:w="7955"/>
        <w:gridCol w:w="2085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15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3592566,6</w:t>
            </w:r>
          </w:p>
        </w:tc>
      </w:tr>
      <w:tr>
        <w:trPr>
          <w:trHeight w:val="45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322622</w:t>
            </w:r>
          </w:p>
        </w:tc>
      </w:tr>
      <w:tr>
        <w:trPr>
          <w:trHeight w:val="45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283988</w:t>
            </w:r>
          </w:p>
        </w:tc>
      </w:tr>
      <w:tr>
        <w:trPr>
          <w:trHeight w:val="4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18005</w:t>
            </w:r>
          </w:p>
        </w:tc>
      </w:tr>
      <w:tr>
        <w:trPr>
          <w:trHeight w:val="60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13590</w:t>
            </w:r>
          </w:p>
        </w:tc>
      </w:tr>
      <w:tr>
        <w:trPr>
          <w:trHeight w:val="46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</w:t>
            </w:r>
          </w:p>
        </w:tc>
      </w:tr>
      <w:tr>
        <w:trPr>
          <w:trHeight w:val="5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75612</w:t>
            </w:r>
          </w:p>
        </w:tc>
      </w:tr>
      <w:tr>
        <w:trPr>
          <w:trHeight w:val="52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72782</w:t>
            </w:r>
          </w:p>
        </w:tc>
      </w:tr>
      <w:tr>
        <w:trPr>
          <w:trHeight w:val="45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</w:t>
            </w:r>
          </w:p>
        </w:tc>
      </w:tr>
      <w:tr>
        <w:trPr>
          <w:trHeight w:val="61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190371</w:t>
            </w:r>
          </w:p>
        </w:tc>
      </w:tr>
      <w:tr>
        <w:trPr>
          <w:trHeight w:val="67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183614,5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6756,5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18644</w:t>
            </w:r>
          </w:p>
        </w:tc>
      </w:tr>
      <w:tr>
        <w:trPr>
          <w:trHeight w:val="142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</w:tr>
      <w:tr>
        <w:trPr>
          <w:trHeight w:val="66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229,3</w:t>
            </w:r>
          </w:p>
        </w:tc>
      </w:tr>
      <w:tr>
        <w:trPr>
          <w:trHeight w:val="43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513,7</w:t>
            </w:r>
          </w:p>
        </w:tc>
      </w:tr>
      <w:tr>
        <w:trPr>
          <w:trHeight w:val="5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19990</w:t>
            </w:r>
          </w:p>
        </w:tc>
      </w:tr>
      <w:tr>
        <w:trPr>
          <w:trHeight w:val="75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19990</w:t>
            </w:r>
          </w:p>
        </w:tc>
      </w:tr>
      <w:tr>
        <w:trPr>
          <w:trHeight w:val="150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120666</w:t>
            </w:r>
          </w:p>
        </w:tc>
      </w:tr>
      <w:tr>
        <w:trPr>
          <w:trHeight w:val="31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</w:t>
            </w:r>
          </w:p>
        </w:tc>
      </w:tr>
      <w:tr>
        <w:trPr>
          <w:trHeight w:val="37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</w:t>
            </w:r>
          </w:p>
        </w:tc>
      </w:tr>
      <w:tr>
        <w:trPr>
          <w:trHeight w:val="52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112324</w:t>
            </w:r>
          </w:p>
        </w:tc>
      </w:tr>
      <w:tr>
        <w:trPr>
          <w:trHeight w:val="3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112324</w:t>
            </w:r>
          </w:p>
        </w:tc>
      </w:tr>
      <w:tr>
        <w:trPr>
          <w:trHeight w:val="6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112324</w:t>
            </w:r>
          </w:p>
        </w:tc>
      </w:tr>
      <w:tr>
        <w:trPr>
          <w:trHeight w:val="72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9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30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34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2372376</w:t>
            </w:r>
          </w:p>
        </w:tc>
      </w:tr>
      <w:tr>
        <w:trPr>
          <w:trHeight w:val="34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218902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218902</w:t>
            </w:r>
          </w:p>
        </w:tc>
      </w:tr>
      <w:tr>
        <w:trPr>
          <w:trHeight w:val="5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108658</w:t>
            </w:r>
          </w:p>
        </w:tc>
      </w:tr>
      <w:tr>
        <w:trPr>
          <w:trHeight w:val="66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110244</w:t>
            </w:r>
          </w:p>
        </w:tc>
      </w:tr>
      <w:tr>
        <w:trPr>
          <w:trHeight w:val="45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2094302</w:t>
            </w:r>
          </w:p>
        </w:tc>
      </w:tr>
      <w:tr>
        <w:trPr>
          <w:trHeight w:val="43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2094302</w:t>
            </w:r>
          </w:p>
        </w:tc>
      </w:tr>
      <w:tr>
        <w:trPr>
          <w:trHeight w:val="46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1924837</w:t>
            </w:r>
          </w:p>
        </w:tc>
      </w:tr>
      <w:tr>
        <w:trPr>
          <w:trHeight w:val="36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169465</w:t>
            </w:r>
          </w:p>
        </w:tc>
      </w:tr>
      <w:tr>
        <w:trPr>
          <w:trHeight w:val="43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59172</w:t>
            </w:r>
          </w:p>
        </w:tc>
      </w:tr>
      <w:tr>
        <w:trPr>
          <w:trHeight w:val="42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59172</w:t>
            </w:r>
          </w:p>
        </w:tc>
      </w:tr>
      <w:tr>
        <w:trPr>
          <w:trHeight w:val="67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9940,4</w:t>
            </w:r>
          </w:p>
        </w:tc>
      </w:tr>
      <w:tr>
        <w:trPr>
          <w:trHeight w:val="11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</w:tr>
      <w:tr>
        <w:trPr>
          <w:trHeight w:val="51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326,6</w:t>
            </w:r>
          </w:p>
        </w:tc>
      </w:tr>
      <w:tr>
        <w:trPr>
          <w:trHeight w:val="100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21677</w:t>
            </w:r>
          </w:p>
        </w:tc>
      </w:tr>
      <w:tr>
        <w:trPr>
          <w:trHeight w:val="57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13834</w:t>
            </w:r>
          </w:p>
        </w:tc>
      </w:tr>
      <w:tr>
        <w:trPr>
          <w:trHeight w:val="5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</w:t>
            </w:r>
          </w:p>
        </w:tc>
      </w:tr>
      <w:tr>
        <w:trPr>
          <w:trHeight w:val="28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168111,3</w:t>
            </w:r>
          </w:p>
        </w:tc>
      </w:tr>
      <w:tr>
        <w:trPr>
          <w:trHeight w:val="39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137951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137951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44632</w:t>
            </w:r>
          </w:p>
        </w:tc>
      </w:tr>
      <w:tr>
        <w:trPr>
          <w:trHeight w:val="198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14093</w:t>
            </w:r>
          </w:p>
        </w:tc>
      </w:tr>
      <w:tr>
        <w:trPr>
          <w:trHeight w:val="40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</w:t>
            </w:r>
          </w:p>
        </w:tc>
      </w:tr>
      <w:tr>
        <w:trPr>
          <w:trHeight w:val="4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</w:p>
        </w:tc>
      </w:tr>
      <w:tr>
        <w:trPr>
          <w:trHeight w:val="76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34231</w:t>
            </w:r>
          </w:p>
        </w:tc>
      </w:tr>
      <w:tr>
        <w:trPr>
          <w:trHeight w:val="66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</w:t>
            </w:r>
          </w:p>
        </w:tc>
      </w:tr>
      <w:tr>
        <w:trPr>
          <w:trHeight w:val="45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35191</w:t>
            </w:r>
          </w:p>
        </w:tc>
      </w:tr>
      <w:tr>
        <w:trPr>
          <w:trHeight w:val="45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</w:tr>
      <w:tr>
        <w:trPr>
          <w:trHeight w:val="148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</w:t>
            </w:r>
          </w:p>
        </w:tc>
      </w:tr>
      <w:tr>
        <w:trPr>
          <w:trHeight w:val="40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36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30160,3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30160,3</w:t>
            </w:r>
          </w:p>
        </w:tc>
      </w:tr>
      <w:tr>
        <w:trPr>
          <w:trHeight w:val="96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25631,3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94614,1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11105,8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3859,8</w:t>
            </w:r>
          </w:p>
        </w:tc>
      </w:tr>
      <w:tr>
        <w:trPr>
          <w:trHeight w:val="73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3859,8</w:t>
            </w:r>
          </w:p>
        </w:tc>
      </w:tr>
      <w:tr>
        <w:trPr>
          <w:trHeight w:val="87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7246</w:t>
            </w:r>
          </w:p>
        </w:tc>
      </w:tr>
      <w:tr>
        <w:trPr>
          <w:trHeight w:val="40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88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</w:t>
            </w:r>
          </w:p>
        </w:tc>
      </w:tr>
      <w:tr>
        <w:trPr>
          <w:trHeight w:val="52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36745,6</w:t>
            </w:r>
          </w:p>
        </w:tc>
      </w:tr>
      <w:tr>
        <w:trPr>
          <w:trHeight w:val="6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5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водоснабжения населенных пунктов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7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6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9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6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30210,6</w:t>
            </w:r>
          </w:p>
        </w:tc>
      </w:tr>
      <w:tr>
        <w:trPr>
          <w:trHeight w:val="31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2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28210,6</w:t>
            </w:r>
          </w:p>
        </w:tc>
      </w:tr>
      <w:tr>
        <w:trPr>
          <w:trHeight w:val="37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46762,7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44084,7</w:t>
            </w:r>
          </w:p>
        </w:tc>
      </w:tr>
      <w:tr>
        <w:trPr>
          <w:trHeight w:val="40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17988,7</w:t>
            </w:r>
          </w:p>
        </w:tc>
      </w:tr>
      <w:tr>
        <w:trPr>
          <w:trHeight w:val="37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9301</w:t>
            </w:r>
          </w:p>
        </w:tc>
      </w:tr>
      <w:tr>
        <w:trPr>
          <w:trHeight w:val="52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</w:t>
            </w:r>
          </w:p>
        </w:tc>
      </w:tr>
      <w:tr>
        <w:trPr>
          <w:trHeight w:val="4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213305</w:t>
            </w:r>
          </w:p>
        </w:tc>
      </w:tr>
      <w:tr>
        <w:trPr>
          <w:trHeight w:val="28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94087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87087</w:t>
            </w:r>
          </w:p>
        </w:tc>
      </w:tr>
      <w:tr>
        <w:trPr>
          <w:trHeight w:val="40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87087</w:t>
            </w:r>
          </w:p>
        </w:tc>
      </w:tr>
      <w:tr>
        <w:trPr>
          <w:trHeight w:val="58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7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7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11404</w:t>
            </w:r>
          </w:p>
        </w:tc>
      </w:tr>
      <w:tr>
        <w:trPr>
          <w:trHeight w:val="69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</w:tr>
      <w:tr>
        <w:trPr>
          <w:trHeight w:val="91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47885</w:t>
            </w:r>
          </w:p>
        </w:tc>
      </w:tr>
      <w:tr>
        <w:trPr>
          <w:trHeight w:val="10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16891</w:t>
            </w:r>
          </w:p>
        </w:tc>
      </w:tr>
      <w:tr>
        <w:trPr>
          <w:trHeight w:val="60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7571</w:t>
            </w:r>
          </w:p>
        </w:tc>
      </w:tr>
      <w:tr>
        <w:trPr>
          <w:trHeight w:val="27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9173</w:t>
            </w:r>
          </w:p>
        </w:tc>
      </w:tr>
      <w:tr>
        <w:trPr>
          <w:trHeight w:val="45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17772</w:t>
            </w:r>
          </w:p>
        </w:tc>
      </w:tr>
      <w:tr>
        <w:trPr>
          <w:trHeight w:val="121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14326</w:t>
            </w:r>
          </w:p>
        </w:tc>
      </w:tr>
      <w:tr>
        <w:trPr>
          <w:trHeight w:val="34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</w:t>
            </w:r>
          </w:p>
        </w:tc>
      </w:tr>
      <w:tr>
        <w:trPr>
          <w:trHeight w:val="5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51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10154</w:t>
            </w:r>
          </w:p>
        </w:tc>
      </w:tr>
      <w:tr>
        <w:trPr>
          <w:trHeight w:val="6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9893</w:t>
            </w:r>
          </w:p>
        </w:tc>
      </w:tr>
      <w:tr>
        <w:trPr>
          <w:trHeight w:val="4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87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62470</w:t>
            </w:r>
          </w:p>
        </w:tc>
      </w:tr>
      <w:tr>
        <w:trPr>
          <w:trHeight w:val="4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30393</w:t>
            </w:r>
          </w:p>
        </w:tc>
      </w:tr>
      <w:tr>
        <w:trPr>
          <w:trHeight w:val="8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</w:t>
            </w:r>
          </w:p>
        </w:tc>
      </w:tr>
      <w:tr>
        <w:trPr>
          <w:trHeight w:val="6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</w:t>
            </w:r>
          </w:p>
        </w:tc>
      </w:tr>
      <w:tr>
        <w:trPr>
          <w:trHeight w:val="58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23761</w:t>
            </w:r>
          </w:p>
        </w:tc>
      </w:tr>
      <w:tr>
        <w:trPr>
          <w:trHeight w:val="61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17683</w:t>
            </w:r>
          </w:p>
        </w:tc>
      </w:tr>
      <w:tr>
        <w:trPr>
          <w:trHeight w:val="5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40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</w:t>
            </w:r>
          </w:p>
        </w:tc>
      </w:tr>
      <w:tr>
        <w:trPr>
          <w:trHeight w:val="39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</w:t>
            </w:r>
          </w:p>
        </w:tc>
      </w:tr>
      <w:tr>
        <w:trPr>
          <w:trHeight w:val="42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</w:p>
        </w:tc>
      </w:tr>
      <w:tr>
        <w:trPr>
          <w:trHeight w:val="64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10723</w:t>
            </w:r>
          </w:p>
        </w:tc>
      </w:tr>
      <w:tr>
        <w:trPr>
          <w:trHeight w:val="90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10573</w:t>
            </w:r>
          </w:p>
        </w:tc>
      </w:tr>
      <w:tr>
        <w:trPr>
          <w:trHeight w:val="46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0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21354</w:t>
            </w:r>
          </w:p>
        </w:tc>
      </w:tr>
      <w:tr>
        <w:trPr>
          <w:trHeight w:val="5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21354</w:t>
            </w:r>
          </w:p>
        </w:tc>
      </w:tr>
      <w:tr>
        <w:trPr>
          <w:trHeight w:val="48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21354</w:t>
            </w:r>
          </w:p>
        </w:tc>
      </w:tr>
      <w:tr>
        <w:trPr>
          <w:trHeight w:val="6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20324,1</w:t>
            </w:r>
          </w:p>
        </w:tc>
      </w:tr>
      <w:tr>
        <w:trPr>
          <w:trHeight w:val="52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20324,1</w:t>
            </w:r>
          </w:p>
        </w:tc>
      </w:tr>
      <w:tr>
        <w:trPr>
          <w:trHeight w:val="66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20324,1</w:t>
            </w:r>
          </w:p>
        </w:tc>
      </w:tr>
      <w:tr>
        <w:trPr>
          <w:trHeight w:val="90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10870,2</w:t>
            </w:r>
          </w:p>
        </w:tc>
      </w:tr>
      <w:tr>
        <w:trPr>
          <w:trHeight w:val="117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9249,9</w:t>
            </w:r>
          </w:p>
        </w:tc>
      </w:tr>
      <w:tr>
        <w:trPr>
          <w:trHeight w:val="48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9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76477</w:t>
            </w:r>
          </w:p>
        </w:tc>
      </w:tr>
      <w:tr>
        <w:trPr>
          <w:trHeight w:val="73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15922</w:t>
            </w:r>
          </w:p>
        </w:tc>
      </w:tr>
      <w:tr>
        <w:trPr>
          <w:trHeight w:val="8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15922</w:t>
            </w:r>
          </w:p>
        </w:tc>
      </w:tr>
      <w:tr>
        <w:trPr>
          <w:trHeight w:val="81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60555</w:t>
            </w:r>
          </w:p>
        </w:tc>
      </w:tr>
      <w:tr>
        <w:trPr>
          <w:trHeight w:val="28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60555</w:t>
            </w:r>
          </w:p>
        </w:tc>
      </w:tr>
      <w:tr>
        <w:trPr>
          <w:trHeight w:val="43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60115,6</w:t>
            </w:r>
          </w:p>
        </w:tc>
      </w:tr>
      <w:tr>
        <w:trPr>
          <w:trHeight w:val="31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60115,6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39812,5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39812,5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11820,1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11509,2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</w:t>
            </w:r>
          </w:p>
        </w:tc>
      </w:tr>
      <w:tr>
        <w:trPr>
          <w:trHeight w:val="72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</w:t>
            </w:r>
          </w:p>
        </w:tc>
      </w:tr>
      <w:tr>
        <w:trPr>
          <w:trHeight w:val="45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</w:p>
        </w:tc>
      </w:tr>
      <w:tr>
        <w:trPr>
          <w:trHeight w:val="90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81108,8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81108,8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81108,8</w:t>
            </w:r>
          </w:p>
        </w:tc>
      </w:tr>
      <w:tr>
        <w:trPr>
          <w:trHeight w:val="75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1133,8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4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69975</w:t>
            </w:r>
          </w:p>
        </w:tc>
      </w:tr>
      <w:tr>
        <w:trPr>
          <w:trHeight w:val="48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52155,3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57123,3</w:t>
            </w:r>
          </w:p>
        </w:tc>
      </w:tr>
      <w:tr>
        <w:trPr>
          <w:trHeight w:val="8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57123,3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57123,3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57123,3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57123,3</w:t>
            </w:r>
          </w:p>
        </w:tc>
      </w:tr>
      <w:tr>
        <w:trPr>
          <w:trHeight w:val="48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60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48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-169515,7</w:t>
            </w:r>
          </w:p>
        </w:tc>
      </w:tr>
      <w:tr>
        <w:trPr>
          <w:trHeight w:val="5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169515,7</w:t>
            </w:r>
          </w:p>
        </w:tc>
      </w:tr>
      <w:tr>
        <w:trPr>
          <w:trHeight w:val="4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45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37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30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117360,7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117360,7</w:t>
            </w:r>
          </w:p>
        </w:tc>
      </w:tr>
      <w:tr>
        <w:trPr>
          <w:trHeight w:val="42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117360,7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2013 года № 21/2-V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12/2-V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решение вопросов обустройства сельских округов по</w:t>
      </w:r>
      <w:r>
        <w:br/>
      </w:r>
      <w:r>
        <w:rPr>
          <w:rFonts w:ascii="Times New Roman"/>
          <w:b/>
          <w:i w:val="false"/>
          <w:color w:val="000000"/>
        </w:rPr>
        <w:t>
реализации мер по содействию экономическому развитию регионов</w:t>
      </w:r>
      <w:r>
        <w:br/>
      </w:r>
      <w:r>
        <w:rPr>
          <w:rFonts w:ascii="Times New Roman"/>
          <w:b/>
          <w:i w:val="false"/>
          <w:color w:val="000000"/>
        </w:rPr>
        <w:t xml:space="preserve">
в рамках </w:t>
      </w:r>
      <w:r>
        <w:rPr>
          <w:rFonts w:ascii="Times New Roman"/>
          <w:b/>
          <w:i w:val="false"/>
          <w:color w:val="000000"/>
        </w:rPr>
        <w:t>Программы «Развитие регионов»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9591"/>
        <w:gridCol w:w="2351"/>
      </w:tblGrid>
      <w:tr>
        <w:trPr>
          <w:trHeight w:val="78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 и сельских округов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123040</w:t>
            </w:r>
          </w:p>
        </w:tc>
      </w:tr>
      <w:tr>
        <w:trPr>
          <w:trHeight w:val="24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Белоусовка»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5915,9</w:t>
            </w:r>
          </w:p>
        </w:tc>
      </w:tr>
      <w:tr>
        <w:trPr>
          <w:trHeight w:val="21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Бобровского сельского округа»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Верхнеберезовский»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Веселовского сельского округа»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«Аппарат акима поселка Глубокое»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5443,2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Калининского сельского округа»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Кировского сельского округа»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3746,3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Кожоховского сельского округа»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1890,6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Красноярского сельского округа»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3260,3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Куйбышевского сельского округа»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Малоубинского сельского округа»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Опытнопольского сельского округа»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Секисовского сельского округа»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1134,6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Ушановского сельского округа»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1890,6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Фрунзенского сельского округа»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Черемшанского сельского округа»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