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f46a" w14:textId="22ff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25 января 2013 года N 24. Зарегистрировано Департаментом юстиции Восточно-Казахстанской области 13 февраля 2013 года N 2878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Жарминского района Восточно-Казахстанской области от 25.11.2014 N 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виды общественных работ для лиц, осужденных к отбыванию наказания в виде привлечения к общественным работам: благоустройство и уборка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Акимам города Шар, поселков и сельских округов по согласованию с государственными учреждениями «Уголовно-исполнительной инспекции № 1, № 2 Жарминского района Департамента Уголовно-исполнительной системы по Восточно-Казахстанской области»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Жарминского района Брынзова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4"/>
        <w:gridCol w:w="3686"/>
      </w:tblGrid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Уголовно-исполнительной инспекции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Жарминского района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Восточно-Казахстанской области 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0"/>
        <w:gridCol w:w="3680"/>
      </w:tblGrid>
      <w:tr>
        <w:trPr>
          <w:trHeight w:val="30" w:hRule="atLeast"/>
        </w:trPr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Уголовно-исполнительной инспекции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Жарминского района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Восточно-Казахстанской области 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Абдулгазинов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