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2729" w14:textId="3242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8/73-V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20 августа 2013 года № 14/120-V. Зарегистрировано Департаментом юстиции Восточно-Казахстанской области 28 августа 2013 года № 3044. Утратило силу в связи с истечением срока действия (письмо Жарминского районного маслихата от 28 декабря 2013 года № 199/03-20)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Жарминского районного маслихата от 28.12.2013 № 199/03-20).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маслихата от 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3031)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2012 года № 8/73-V «О районном бюджете на 2013-2015 годы» (зарегистрировано в Реестре государственной регистрации нормативных правовых актов за № 2808, опубликовано в газете «Қалба тынысы» от 9 января 2013 года № 3, от 11 января 2013 года № 4,)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5099104,0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3848612,0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5100937,8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45204,0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71522,0 тысяч тенге,в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71522,0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-118559,8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118559,2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«2097,0 тысяч тенге - на обеспечение повышения компьютерной грамотности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65914,0 тысяч тенге на социальную помощь 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Узбеханов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14/120-V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93"/>
        <w:gridCol w:w="421"/>
        <w:gridCol w:w="679"/>
        <w:gridCol w:w="8253"/>
        <w:gridCol w:w="228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5099104,0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1175010,0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211847,0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1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1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1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5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3848612,0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3848612,0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3848612,0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395514,0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901002,0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90"/>
        <w:gridCol w:w="858"/>
        <w:gridCol w:w="728"/>
        <w:gridCol w:w="771"/>
        <w:gridCol w:w="7051"/>
        <w:gridCol w:w="231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5100937,8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389648,0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355233,0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79354,0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76096,0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260873,0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242098,0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233408,0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6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15504,0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2274549,0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1997756,0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1997756,0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1947846,0</w:t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1923349,0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112730,0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9895,0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1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320591,0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288792,0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70554,0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25865,0</w:t>
            </w:r>
          </w:p>
        </w:tc>
      </w:tr>
      <w:tr>
        <w:trPr>
          <w:trHeight w:val="12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24786,0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805618,0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8788,0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590836,0</w:t>
            </w:r>
          </w:p>
        </w:tc>
      </w:tr>
      <w:tr>
        <w:trPr>
          <w:trHeight w:val="1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520406,0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40270,0</w:t>
            </w: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201394,0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139963,0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115794,0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129924,0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129924,0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129924,0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14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62644,0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22415,0</w:t>
            </w:r>
          </w:p>
        </w:tc>
      </w:tr>
      <w:tr>
        <w:trPr>
          <w:trHeight w:val="12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31138,0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5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146589,0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29025,0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</w:tr>
      <w:tr>
        <w:trPr>
          <w:trHeight w:val="15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12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107642,0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</w:p>
        </w:tc>
      </w:tr>
      <w:tr>
        <w:trPr>
          <w:trHeight w:val="19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9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 ( областного) значения,поселков и иных сельских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296509,0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295759,0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179164,0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108305,0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15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60476,0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34815,0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1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6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19930,0</w:t>
            </w:r>
          </w:p>
        </w:tc>
      </w:tr>
      <w:tr>
        <w:trPr>
          <w:trHeight w:val="15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4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7494,8</w:t>
            </w:r>
          </w:p>
        </w:tc>
      </w:tr>
      <w:tr>
        <w:trPr>
          <w:trHeight w:val="16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5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71522,0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71522,0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14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62182,0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-118559,8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118559,8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5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2013 года № 14/120-V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53"/>
        <w:gridCol w:w="717"/>
        <w:gridCol w:w="717"/>
        <w:gridCol w:w="855"/>
        <w:gridCol w:w="4015"/>
        <w:gridCol w:w="2271"/>
        <w:gridCol w:w="1851"/>
        <w:gridCol w:w="1432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1132903,0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15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548906,0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