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cc5f" w14:textId="a22c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Жарминского районного маслихата от 21 декабря 2012 года № 8/73-V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08 ноября 2013 года N 16/140-V. Зарегистрировано Департаментом юстиции Восточно-Казахстанской области 18 ноября 2013 года N 3091. Утратило силу в связи с истечением срока действия (письмо Жарминского районного маслихата от 28 декабря 2013 года № 199/03-20)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Жарминского районного маслихата от 28.12.2013 № 199/03-20).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Восточно–Казахстанского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3078)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2012 года № 8/73-V «О районном бюджете на 2013-2015 годы» (зарегистрировано в Реестре государственной регистрации нормативных правовых актов за № 2808, опубликовано в газете «Қалба тынысы» от 9 января 2013 года № 3, от 11 января 2013 года № 4,)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5089085,6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1175010,0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3838592,0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5056766,4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45204,0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105675,0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105675,0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-118559,8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118559,8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«32700,0 тысяч тенге - на развитие системы водоснабжения в сельских населенных пунктах;»;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пятым, шестым,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«606,0 тысяч тенге - на приобретение учебно-методического комплекса для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15200,0 тысяч тенге - на функционирование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5000,0 тысяч тенге – на поддержку культурно-досуговой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45403,0 тысяч тенге на социальную помощь,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Мухаметкалиев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Н. Есполов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16/140-V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11"/>
        <w:gridCol w:w="511"/>
        <w:gridCol w:w="631"/>
        <w:gridCol w:w="8430"/>
        <w:gridCol w:w="2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5089085,6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1175010,0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487895,0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211847,0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140800,0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12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2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30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4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8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3401,6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18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3838592,0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3838592,0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3838592,0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395809,0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890687,0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29"/>
        <w:gridCol w:w="748"/>
        <w:gridCol w:w="749"/>
        <w:gridCol w:w="768"/>
        <w:gridCol w:w="720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5056766,4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389409,0</w:t>
            </w:r>
          </w:p>
        </w:tc>
      </w:tr>
      <w:tr>
        <w:trPr>
          <w:trHeight w:val="11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1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76487,0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73234,0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263501,0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244121,0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16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17785,0</w:t>
            </w:r>
          </w:p>
        </w:tc>
      </w:tr>
      <w:tr>
        <w:trPr>
          <w:trHeight w:val="17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</w:p>
        </w:tc>
      </w:tr>
      <w:tr>
        <w:trPr>
          <w:trHeight w:val="19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1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13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1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2269155,0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1999278,0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1999278,0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1949368,0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1924871,0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49910,0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123314,0</w:t>
            </w:r>
          </w:p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9383,0</w:t>
            </w:r>
          </w:p>
        </w:tc>
      </w:tr>
      <w:tr>
        <w:trPr>
          <w:trHeight w:val="14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22606,0</w:t>
            </w:r>
          </w:p>
        </w:tc>
      </w:tr>
      <w:tr>
        <w:trPr>
          <w:trHeight w:val="12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55588,0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20485,0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264968,0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264968,0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70580,0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22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76377,0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30974,0</w:t>
            </w:r>
          </w:p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49234,0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24305,0</w:t>
            </w:r>
          </w:p>
        </w:tc>
      </w:tr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1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801968,0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594057,0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3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508591,0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469821,0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194712,0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32882,0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115794,0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285529,0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133478,0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133478,0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40628,0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12601,0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69857,0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28861,0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28861,0</w:t>
            </w:r>
          </w:p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31905,0</w:t>
            </w:r>
          </w:p>
        </w:tc>
      </w:tr>
      <w:tr>
        <w:trPr>
          <w:trHeight w:val="13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25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16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271642,0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270892,0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270892,0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154297,0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112859,0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111959,0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</w:tr>
      <w:tr>
        <w:trPr>
          <w:trHeight w:val="19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13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11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23488,0</w:t>
            </w:r>
          </w:p>
        </w:tc>
      </w:tr>
      <w:tr>
        <w:trPr>
          <w:trHeight w:val="12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22787,0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1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7494,8</w:t>
            </w:r>
          </w:p>
        </w:tc>
      </w:tr>
      <w:tr>
        <w:trPr>
          <w:trHeight w:val="1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96335,0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-118559,8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118559,8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16/140-V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311"/>
        <w:gridCol w:w="764"/>
        <w:gridCol w:w="803"/>
        <w:gridCol w:w="765"/>
        <w:gridCol w:w="4066"/>
        <w:gridCol w:w="1911"/>
        <w:gridCol w:w="1946"/>
        <w:gridCol w:w="1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65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1142745,0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13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531101,0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