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0077" w14:textId="5b60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Каратобе Каратобинского сельского округа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сельского округа Жарминского района Восточно-Казахстанской области от 04 октября 2013 года N 2. Зарегистрировано Департаментом юстиции Восточно-Казахстанской области 25 октября 2013 года N 3077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решением акима Каратобинского сельского округа Жарминского района Восточно-Казахстанской области от 14.11.2014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10 июля 2002 года «О ветеринарии»,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аким Каратобинского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бруцеллеза среди крупного рогатого скота в селе Каратобе Каратобинского сельского округа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Рекомендовать государственному учреждению «Жарминская районная территориальная инспекция комитета ветеринарного контроля и надзора Министерства сельского хозяйства Республики Казахстан» (Д. Данабаев), государственному учреждению «Управление по Жарминскому району департамента комитета государственного санитарно–эпидемиологического надзора Министерства здравоохранения Республики Казахстан по Восточно–Казахстанской области» (Г. Кулжанбекова) организацию и проведение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«Жарминская районная территориальная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комитета ветеринарного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и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Республики Казахстан»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Рахимжанов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Данабаев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октября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«Управление по Жарминскому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Восточно-Казахстанской области» 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Кулжанбекова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октября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