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a85c1" w14:textId="c1a85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
ограничительных мероприятий в селе Карабулак Карабулакского сельского 
округа Зайсанского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Зайсанского районного акимата Восточно-Казахстанской области от 27 июня 2013 года № 1659. Зарегистрировано Департаментом юстиции Восточно-Казахстанской области 05 августа 2013 года № 3022. Утратило силу - постановлением Зайсанского районного акимата от 16 сентября 2013 года № 147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Зайсанского районного акимата от 16.09.2013 № 147.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подпунктом 18)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«О местном государственном управлении и самоуправлении в Республике Казахстан» от 23 января 2001 года, подпунктом 9)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«О ветеринарии» от 10 июля 2002 года и на основании представления главного государственного ветеринарно-санитарного инспектора Зайсанского района от 16 апреля 2013 года № 43 акимат Зайсанского района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карантинной зоны с введением </w:t>
      </w:r>
      <w:r>
        <w:rPr>
          <w:rFonts w:ascii="Times New Roman"/>
          <w:b w:val="false"/>
          <w:i w:val="false"/>
          <w:color w:val="000000"/>
          <w:sz w:val="28"/>
        </w:rPr>
        <w:t>ограничительных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связи с выявлением бруцеллеза среди мелкого рогатого скота в селе Карабулак Карабулакского сельского округа Зайсанского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руководителю государственного учреждения «Зайсанская районная территориальная инспекция Комитета ветеринарного контроля и надзора Министерства сельского хозяйства Республики Казахстан» (С. Кожекенову по согласованию), а также руководителю государственного учреждения «Управление государственного санитарно-эпидемиологического надзора по Зайсанскому району Департамента комитета государственного санитарно-эпидемиологического надзора Министерства здравоохранения Республики Казахстан по Восточно-Казахстанской области» (А. Комчибаевой по согласованию) организацию и проведение соответствующих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Зайсанского района Д. Тожыбаева.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Зайсанского района                   Н. Караталов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Руководитель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«Зайсанская районная территориальная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инспекция Комитета ветеринарного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контроля и надзора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Казахстан»                      С. Кожекенов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28 июня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Руководитель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государственного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эпидемиологического надзора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Зайсанскому району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государственного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эпидемиологического надзора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 Восточно-Казахстанской области»         А. Комчибаева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28 июня 2013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