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c0b9d" w14:textId="04c0b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21 декабря 2012 года № 10-1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26 августа 2013 года № 17-1. Зарегистрировано Департаментом юстиции Восточно-Казахстанской области 03 сентября 2013 года № 3056. Утратило силу решением Зайсанского районного маслихата от 25 декабря 2013 года N 21-11/1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Зайсанского районного маслихата от 25.12.2013 N 21-11/1.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августа 2013 года № 13/155-V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7 декабря 2012 года № 8/99-V «Об областном бюджете на 2013-2015 годы» (зарегистрировано в Реестре государственной регистрации нормативных правовых актов за номером 3031) Зайсанский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районном бюджете на 2013-2015 годы» от 21 декабря 2012 года № 10-1 (зарегистрировано в Реестре государственной регистрации нормативных правовых актов за номером 2796, опубликовано в номерах 5, 6 районной газеты «Достық» от 16 января 2013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4786238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- 647469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- 15307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12345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4111117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4774496,2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-91,7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2596,3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31419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31419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-19585,5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19585,5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2596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2688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19677,5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Учесть, что в районном бюджете на 2013 год предусмотрены трансферты из областного бюджета в сумме 547829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Учесть, что в районном бюджете на 2013 год предусмотрены трансферты из республиканского бюджета в сумме 1612519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Д.Н. Ыдырышев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Зайсанского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августа 2013 года № 17-1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Зайсанского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10-1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464"/>
        <w:gridCol w:w="464"/>
        <w:gridCol w:w="9427"/>
        <w:gridCol w:w="19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4786238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647469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226988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226988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172722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172722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229601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169546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49250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14305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7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15307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12532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12532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4111117</w:t>
            </w:r>
          </w:p>
        </w:tc>
      </w:tr>
      <w:tr>
        <w:trPr>
          <w:trHeight w:val="2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4111117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4111117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3"/>
        <w:gridCol w:w="807"/>
        <w:gridCol w:w="807"/>
        <w:gridCol w:w="7760"/>
        <w:gridCol w:w="21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4774496,2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288959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251862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13823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87873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150166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144971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13438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13438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11415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23659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23659</w:t>
            </w:r>
          </w:p>
        </w:tc>
      </w:tr>
      <w:tr>
        <w:trPr>
          <w:trHeight w:val="10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10448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10448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10448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10448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2258999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111550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111550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43528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1471881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1471881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1408628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63253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675568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106352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16694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14373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строительства, архитектуры и градостроительства района(города областного значения)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569216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569216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231960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206753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206753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19883</w:t>
            </w:r>
          </w:p>
        </w:tc>
      </w:tr>
      <w:tr>
        <w:trPr>
          <w:trHeight w:val="10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81645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26893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32100</w:t>
            </w:r>
          </w:p>
        </w:tc>
      </w:tr>
      <w:tr>
        <w:trPr>
          <w:trHeight w:val="10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25207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25207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20157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1470180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239793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строительства, архитектуры и градостроительства района(города областного значения)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227423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171574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53099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1100060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45401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строительства, архитектуры и градостроительства района(города областного значения)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1047419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562656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484763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130327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11083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97412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216968,3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124930,3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111361,3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111361,3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строительства, архитектуры и градостроительства района(города областного значения)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13569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13569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34126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14911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14013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13713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39332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108437,2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17194,2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2279,2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2279,2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14915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9456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81787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81787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34388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34388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34388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17148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районного(областного) значения, поселков и иных сельских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76633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64633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60641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51405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16853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16853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13202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13202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14647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4391,7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4391,7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4391,7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2429,7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-91,7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2596,3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2596,3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2596,3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2596,3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2596,3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CАЛЬДО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31419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31419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31419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31419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28219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28219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-19585,5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19585,5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19677,5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19677,5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19677,5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Зайсанского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августа 2013 года № 17-1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Зайсанского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10-1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областного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10190"/>
        <w:gridCol w:w="1752"/>
      </w:tblGrid>
      <w:tr>
        <w:trPr>
          <w:trHeight w:val="76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76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материальной помощи некоторым категориям граждан (участникам ВОВ, инвалидам ВОВ, лицам приравненным к участникам ВОВ и инвалидам ВОВ, семьям погибших военнослужащих)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</w:t>
            </w:r>
          </w:p>
        </w:tc>
      </w:tr>
      <w:tr>
        <w:trPr>
          <w:trHeight w:val="51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материальной помощи пенсионерам, имеющим заслуги перед Республикой Казахстан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51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детей из малообеспеченных семей в высших учебных заведениях (стоимость обучения, стипендии, проживание в общежитии)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54200</w:t>
            </w:r>
          </w:p>
        </w:tc>
      </w:tr>
      <w:tr>
        <w:trPr>
          <w:trHeight w:val="76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единовременной материальной помощи многодетным матерям, награжденным подвесками "Алтын алқа", "Күміс алқа" или получившим ранее звание "Мать-героиня" и награжденные орденом "Материнская слава" 1, 2 степени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</w:t>
            </w:r>
          </w:p>
        </w:tc>
      </w:tr>
      <w:tr>
        <w:trPr>
          <w:trHeight w:val="51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единовременной материальной помощи многодетным матерям, имеющим 4 и более совместно проживающих несовершеннолетних детей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типовых залов общеобразовательных школ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</w:t>
            </w:r>
          </w:p>
        </w:tc>
      </w:tr>
      <w:tr>
        <w:trPr>
          <w:trHeight w:val="51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60-ти квартирного коммунального жилого дома № 2 по ул. Спамбетова в г. Зайсан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162744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и сооружений с. Айнабулак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и сооружений с. Дайыр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28039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Канализационные сети и очистные сооружения в г. Зайсан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55556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600 мест с интернатом в г. Зайсан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140 мест в г. Зайсан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51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по строительству внутри поселковых распределительных сетей газоснабжения в 9-ти населенных пунктах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 по благоустройству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средний ремонт улиц в г. Зайсан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547829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Зайсанского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августа 2013 года № 17-1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Зайсанского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№ 10-1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республиканского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10269"/>
        <w:gridCol w:w="1734"/>
      </w:tblGrid>
      <w:tr>
        <w:trPr>
          <w:trHeight w:val="7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81787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мер социальной поддержки специалистов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68022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 детей-инвалидов, обучающихся на дому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5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 сирот), и ребенка (детей), оставшегося без попечения родителей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14373,00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29923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стандартов специальных социальных услуг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18833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Инженерно-коммуникационные инфраструктуры и благоустройство к 60-ти квартирному жилому дому по улице Спамбетова в городе Зайсан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34801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Канализационные сети и очистные сооружения в городе Зайсан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и сооружений села Айнабулак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138777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и сооружений села Дайыр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296447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</w:t>
            </w:r>
          </w:p>
        </w:tc>
      </w:tr>
      <w:tr>
        <w:trPr>
          <w:trHeight w:val="5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600 мест с интернатом в городе Зайсан Зайсанского района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1612519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Зайсанского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августа 2013 года № 17-1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Зайсанского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10-1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
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0"/>
      </w:tblGrid>
      <w:tr>
        <w:trPr>
          <w:trHeight w:val="30" w:hRule="atLeast"/>
        </w:trPr>
        <w:tc>
          <w:tcPr>
            <w:tcW w:w="1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4"/>
        <w:gridCol w:w="2168"/>
        <w:gridCol w:w="1537"/>
        <w:gridCol w:w="1711"/>
        <w:gridCol w:w="1668"/>
        <w:gridCol w:w="1734"/>
        <w:gridCol w:w="1778"/>
      </w:tblGrid>
      <w:tr>
        <w:trPr>
          <w:trHeight w:val="36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022000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008 000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009 000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010 000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011 000</w:t>
            </w:r>
          </w:p>
        </w:tc>
      </w:tr>
      <w:tr>
        <w:trPr>
          <w:trHeight w:val="285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Зайсан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75272</w:t>
            </w:r>
          </w:p>
        </w:tc>
      </w:tr>
      <w:tr>
        <w:trPr>
          <w:trHeight w:val="255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Айнабулакский с/о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</w:p>
        </w:tc>
      </w:tr>
      <w:tr>
        <w:trPr>
          <w:trHeight w:val="255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Биржанский с/о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255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Дайырский с/о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</w:tr>
      <w:tr>
        <w:trPr>
          <w:trHeight w:val="255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Карабулакский с/о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</w:t>
            </w:r>
          </w:p>
        </w:tc>
      </w:tr>
      <w:tr>
        <w:trPr>
          <w:trHeight w:val="255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 с/о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</w:t>
            </w:r>
          </w:p>
        </w:tc>
      </w:tr>
      <w:tr>
        <w:trPr>
          <w:trHeight w:val="255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Кенсайский с/о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Сартерекский с/о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Шиликтинский с/о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0"/>
      </w:tblGrid>
      <w:tr>
        <w:trPr>
          <w:trHeight w:val="30" w:hRule="atLeast"/>
        </w:trPr>
        <w:tc>
          <w:tcPr>
            <w:tcW w:w="1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2467"/>
        <w:gridCol w:w="1992"/>
        <w:gridCol w:w="2137"/>
        <w:gridCol w:w="1952"/>
        <w:gridCol w:w="2159"/>
      </w:tblGrid>
      <w:tr>
        <w:trPr>
          <w:trHeight w:val="36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0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013000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040011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065000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027000</w:t>
            </w:r>
          </w:p>
        </w:tc>
      </w:tr>
      <w:tr>
        <w:trPr>
          <w:trHeight w:val="28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Зайсан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</w:tr>
      <w:tr>
        <w:trPr>
          <w:trHeight w:val="25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Айнабулакский с/о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25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Биржанский с/о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Дайырский с/о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Карабулакский с/о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 с/о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25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Кенсайский с/о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</w:t>
            </w:r>
          </w:p>
        </w:tc>
      </w:tr>
      <w:tr>
        <w:trPr>
          <w:trHeight w:val="25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Сартерекский с/о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25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Шиликтинский с/о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16853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