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3809d" w14:textId="c3380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Зайсанского районного маслихата от 21 декабря 2012 года № 10-1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15 ноября 2013 года № 19-1. Зарегистрировано Департаментом юстиции Восточно-Казахстанской области 20 ноября 2013 года № 3097. Утратило силу решением Зайсанского районного маслихата от 25 декабря 2013 года N 21-11/1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Зайсанского районного маслихата от 25.12.2013 N 21-11/1.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24 октября 2013 года № 15/180-V «О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7 декабря 2012 года № 8/99-V «Об областном бюджете на 2013-2015 годы» (зарегистрировано в Реестре государственной регистрации нормативных правовых актов за номером 3078) Зайсанский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«О районном бюджете на 2013-2015 годы» от 21 декабря 2012 года № 10-1 (зарегистрировано в Реестре государственной регистрации нормативных правовых актов за номером 2796, опубликовано в номерах 5, 6 районной газеты «Достық» от 16 января 2013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4812226,1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- 647307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15307,1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12507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4137105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4799014,2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-91,7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2596,3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2688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32889,1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32889,1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-19585,5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19585,5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2596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2688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19677,5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Учесть, что в районном бюджете на 2013 год предусмотрены трансферты из областного бюджета в сумме 575457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Учесть, что в районном бюджете на 2013 год предусмотрены трансферты из республиканского бюджета в сумме 1610879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Д.С. Тлеубердин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Д.Н. Ыдырышев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Зайсанского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ноября 2013 года № 19-1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Зайсанского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10-1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605"/>
        <w:gridCol w:w="605"/>
        <w:gridCol w:w="8707"/>
        <w:gridCol w:w="21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4812226,1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647307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226988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226988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172722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172722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229606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169950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8506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49350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14138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</w:t>
            </w:r>
          </w:p>
        </w:tc>
      </w:tr>
      <w:tr>
        <w:trPr>
          <w:trHeight w:val="4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7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15307,1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2775,1</w:t>
            </w:r>
          </w:p>
        </w:tc>
      </w:tr>
      <w:tr>
        <w:trPr>
          <w:trHeight w:val="4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12532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12532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12507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12507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12507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4137105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4137105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4137105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529"/>
        <w:gridCol w:w="770"/>
        <w:gridCol w:w="849"/>
        <w:gridCol w:w="7880"/>
        <w:gridCol w:w="22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4799014,2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288152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251164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13813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88302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8308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11278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149049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142117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13329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13329</w:t>
            </w:r>
          </w:p>
        </w:tc>
      </w:tr>
      <w:tr>
        <w:trPr>
          <w:trHeight w:val="7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23659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23659</w:t>
            </w:r>
          </w:p>
        </w:tc>
      </w:tr>
      <w:tr>
        <w:trPr>
          <w:trHeight w:val="9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9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2255996,9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109910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109910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43528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66382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1471257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1471257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1408628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62629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674829,9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106798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7251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</w:t>
            </w:r>
          </w:p>
        </w:tc>
      </w:tr>
      <w:tr>
        <w:trPr>
          <w:trHeight w:val="7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14373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63310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568031,9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568031,9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226048,4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202561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202561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19633</w:t>
            </w:r>
          </w:p>
        </w:tc>
      </w:tr>
      <w:tr>
        <w:trPr>
          <w:trHeight w:val="9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78327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31100</w:t>
            </w:r>
          </w:p>
        </w:tc>
      </w:tr>
      <w:tr>
        <w:trPr>
          <w:trHeight w:val="9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23487,4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23487,4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18672,4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1500719,5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269767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258373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171574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84049</w:t>
            </w:r>
          </w:p>
        </w:tc>
      </w:tr>
      <w:tr>
        <w:trPr>
          <w:trHeight w:val="7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1099882,5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6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45383,5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45383,5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1047259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562656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484603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131070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131070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216463,7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126438,6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113927,2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113927,2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12511,4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12511,4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34110,6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34110,6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14895,6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18462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37452,5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11100,9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6424,9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19131,6</w:t>
            </w:r>
          </w:p>
        </w:tc>
      </w:tr>
      <w:tr>
        <w:trPr>
          <w:trHeight w:val="7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13473,6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108262,4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17191,9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2279,2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2279,2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14912,7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13822,7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9283,5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9283,5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9163,5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81787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81787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34153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34153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16913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81633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69633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41333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41333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60878,5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9173,5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9173,5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8813,5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51705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16853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13202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13202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14947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4391,7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4391,7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4391,7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2429,7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-91,7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2596,3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2596,3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2596,3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2596,3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2596,3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CАЛЬДО ПО ОПЕРАЦИЯМ С ФИНАНСОВЫМИ АКТИВАМИ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32889,1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32889,1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32889,1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32889,1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3170,1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3170,1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-19585,5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19585,5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19677,5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19677,5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19677,5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Зайсанского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ноября 2013 года № 19-1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Зайсанского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10-1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областного бюджета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9700"/>
        <w:gridCol w:w="2249"/>
      </w:tblGrid>
      <w:tr>
        <w:trPr>
          <w:trHeight w:val="73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73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материальной помощи некоторым категориям граждан (участникам ВОВ, инвалидам ВОВ, лицам приравненным к участникам ВОВ и инвалидам ВОВ, семьям погибших военнослужащих)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</w:t>
            </w:r>
          </w:p>
        </w:tc>
      </w:tr>
      <w:tr>
        <w:trPr>
          <w:trHeight w:val="49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материальной помощи пенсионерам, имеющим заслуги перед Республикой Казахстан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49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детей из малообеспеченных семей в высших учебных заведениях (стоимость обучения, стипендии, проживание в общежитии)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51380</w:t>
            </w:r>
          </w:p>
        </w:tc>
      </w:tr>
      <w:tr>
        <w:trPr>
          <w:trHeight w:val="73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единовременной материальной помощи многодетным матерям, награжденным подвесками "Алтын алқа", "Күміс алқа" или получившие ранее звание "Мать-героиня" и награжденные орденом "Материнская слава" 1, 2 степени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</w:t>
            </w:r>
          </w:p>
        </w:tc>
      </w:tr>
      <w:tr>
        <w:trPr>
          <w:trHeight w:val="49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единовременной материальной помощи многодетным матерям, имеющим 4 и более совместно проживающих несовершеннолетних детей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типовых залов общеобразовательных школ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</w:t>
            </w:r>
          </w:p>
        </w:tc>
      </w:tr>
      <w:tr>
        <w:trPr>
          <w:trHeight w:val="49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60-ти квартирного коммунального жилого дома № 2 по ул. Спамбетова в г. Зайсан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162744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 сетей и сооружений с. Айнабулак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17840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 сетей и сооружений с. Дайыр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28039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Канализационные сети и очистные сооружения в г. Зайсан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55556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600 мест с интернатом в г. Зайсан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140 мест в г. Зайсан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</w:p>
        </w:tc>
      </w:tr>
      <w:tr>
        <w:trPr>
          <w:trHeight w:val="49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строительству внутри поселковых распределительных сетей газоснабжения в 9-ти населенных пунктах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 по благоустройству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средний ремонт улиц в г. Зайсан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учебно-методического комплекса для общеобразовательных школ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575457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Зайсанского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ноября 2013 года № 19-1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Зайсанского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10-1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республиканского бюджета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9696"/>
        <w:gridCol w:w="2175"/>
      </w:tblGrid>
      <w:tr>
        <w:trPr>
          <w:trHeight w:val="73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4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81787</w:t>
            </w:r>
          </w:p>
        </w:tc>
      </w:tr>
      <w:tr>
        <w:trPr>
          <w:trHeight w:val="24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мер социальной поддержки специалистов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</w:t>
            </w:r>
          </w:p>
        </w:tc>
      </w:tr>
      <w:tr>
        <w:trPr>
          <w:trHeight w:val="49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66382,00</w:t>
            </w:r>
          </w:p>
        </w:tc>
      </w:tr>
      <w:tr>
        <w:trPr>
          <w:trHeight w:val="49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</w:tr>
      <w:tr>
        <w:trPr>
          <w:trHeight w:val="49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 детей-инвалидов, обучающихся на дому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54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 сирот), и ребенка (детей), оставшегося без попечения родителей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14373,00</w:t>
            </w:r>
          </w:p>
        </w:tc>
      </w:tr>
      <w:tr>
        <w:trPr>
          <w:trHeight w:val="49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29923</w:t>
            </w:r>
          </w:p>
        </w:tc>
      </w:tr>
      <w:tr>
        <w:trPr>
          <w:trHeight w:val="49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</w:t>
            </w:r>
          </w:p>
        </w:tc>
      </w:tr>
      <w:tr>
        <w:trPr>
          <w:trHeight w:val="24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стандартов специальных социальных услуг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</w:t>
            </w:r>
          </w:p>
        </w:tc>
      </w:tr>
      <w:tr>
        <w:trPr>
          <w:trHeight w:val="49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18833</w:t>
            </w:r>
          </w:p>
        </w:tc>
      </w:tr>
      <w:tr>
        <w:trPr>
          <w:trHeight w:val="49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Инженерно-коммуникационные инфраструктуры и благоустройство к 60-ти квартирному жилому дому по улице Спамбетова в городе Зайсан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34801</w:t>
            </w:r>
          </w:p>
        </w:tc>
      </w:tr>
      <w:tr>
        <w:trPr>
          <w:trHeight w:val="24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Канализационные сети и очистные сооружения в городе Зайсан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24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 сетей и сооружений села Айнабулак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138777</w:t>
            </w:r>
          </w:p>
        </w:tc>
      </w:tr>
      <w:tr>
        <w:trPr>
          <w:trHeight w:val="24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 сетей и сооружений села Дайыр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296447</w:t>
            </w:r>
          </w:p>
        </w:tc>
      </w:tr>
      <w:tr>
        <w:trPr>
          <w:trHeight w:val="24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9138</w:t>
            </w:r>
          </w:p>
        </w:tc>
      </w:tr>
      <w:tr>
        <w:trPr>
          <w:trHeight w:val="51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600 мест с интернатом в городе Зайсан Зайсанского района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</w:t>
            </w:r>
          </w:p>
        </w:tc>
      </w:tr>
      <w:tr>
        <w:trPr>
          <w:trHeight w:val="24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1610879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Зайсанского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ноября 2013 года № 19-1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Зайсанского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10-1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 районного значения,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
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20"/>
      </w:tblGrid>
      <w:tr>
        <w:trPr>
          <w:trHeight w:val="30" w:hRule="atLeast"/>
        </w:trPr>
        <w:tc>
          <w:tcPr>
            <w:tcW w:w="1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4"/>
        <w:gridCol w:w="1802"/>
        <w:gridCol w:w="1721"/>
        <w:gridCol w:w="1518"/>
        <w:gridCol w:w="1681"/>
        <w:gridCol w:w="1722"/>
        <w:gridCol w:w="1722"/>
      </w:tblGrid>
      <w:tr>
        <w:trPr>
          <w:trHeight w:val="3345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70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001 000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022000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008 000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009 000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010 000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011 000</w:t>
            </w:r>
          </w:p>
        </w:tc>
      </w:tr>
      <w:tr>
        <w:trPr>
          <w:trHeight w:val="255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Зайсан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24725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14348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76667</w:t>
            </w:r>
          </w:p>
        </w:tc>
      </w:tr>
      <w:tr>
        <w:trPr>
          <w:trHeight w:val="240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Айнабулакский с/о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13125,4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</w:t>
            </w:r>
          </w:p>
        </w:tc>
      </w:tr>
      <w:tr>
        <w:trPr>
          <w:trHeight w:val="240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Биржанский с/о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33898,4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</w:tr>
      <w:tr>
        <w:trPr>
          <w:trHeight w:val="240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Дайырский с/о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11055,6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</w:t>
            </w:r>
          </w:p>
        </w:tc>
      </w:tr>
      <w:tr>
        <w:trPr>
          <w:trHeight w:val="240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Карабулакский с/о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11972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10313</w:t>
            </w:r>
          </w:p>
        </w:tc>
      </w:tr>
      <w:tr>
        <w:trPr>
          <w:trHeight w:val="240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 с/о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13468,8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</w:t>
            </w:r>
          </w:p>
        </w:tc>
      </w:tr>
      <w:tr>
        <w:trPr>
          <w:trHeight w:val="240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Кенсайский с/о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12215,5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Сартерекский с/о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10344,3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Шиликтинский с/о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11312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142117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11078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20"/>
      </w:tblGrid>
      <w:tr>
        <w:trPr>
          <w:trHeight w:val="30" w:hRule="atLeast"/>
        </w:trPr>
        <w:tc>
          <w:tcPr>
            <w:tcW w:w="1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5"/>
        <w:gridCol w:w="2014"/>
        <w:gridCol w:w="1953"/>
        <w:gridCol w:w="2341"/>
        <w:gridCol w:w="1606"/>
        <w:gridCol w:w="2241"/>
      </w:tblGrid>
      <w:tr>
        <w:trPr>
          <w:trHeight w:val="3345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27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013000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014000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040011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065000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027000</w:t>
            </w:r>
          </w:p>
        </w:tc>
      </w:tr>
      <w:tr>
        <w:trPr>
          <w:trHeight w:val="255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Зайсан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3170,1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</w:t>
            </w:r>
          </w:p>
        </w:tc>
      </w:tr>
      <w:tr>
        <w:trPr>
          <w:trHeight w:val="24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Айнабулакский с/о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24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Биржанский с/о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Дайырский с/о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Карабулакский с/о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 с/о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24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Кенсайский с/о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</w:t>
            </w:r>
          </w:p>
        </w:tc>
      </w:tr>
      <w:tr>
        <w:trPr>
          <w:trHeight w:val="24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Сартерекский с/о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24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Шиликтинский с/о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16853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3170,1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