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1c3a4" w14:textId="e41c3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2014 году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Зайсанского районного маслихата Восточно-Казахстанской области от 25 декабря 2013 года N 21-11/5. Зарегистрировано Департаментом юстиции Восточно-Казахстанской области 21 января 2014 года N 3172. Утратило силу - решением Зайсанского районного маслихата Восточно-Казахстанской области от 23 декабря 2014 года N 29-8/4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Зайсанского районного маслихата Восточно-Казахстанской области от 23.12.2014 N 29-8/4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Заголовок - в редакции решения Зайсанского районного маслихата Восточно-Казахстанской области от 31.10.2014 </w:t>
      </w:r>
      <w:r>
        <w:rPr>
          <w:rFonts w:ascii="Times New Roman"/>
          <w:b w:val="false"/>
          <w:i w:val="false"/>
          <w:color w:val="ff0000"/>
          <w:sz w:val="28"/>
        </w:rPr>
        <w:t>№ 28-2/1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подпунктом 15)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пунктами 8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18 февраля 2009 года № 183 "Об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культуры, спорта и ветеринарии, прибывшим для работы и проживания в сельские населенные пункты" Зайсанский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Предоставить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района, следующие меры социальной поддержки: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      1)  подъемное пособие в сумме, равной семидесятикратному месячному расчетному показателю;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2)  бюджетный кредит для приобретения или строительства жилья в сумме, не превышающей одну тысячу пятисоткратного размера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1 - в редакции решения Зайсанского районного маслихата Восточно-Казахстанской области от 31.10.2014 </w:t>
      </w:r>
      <w:r>
        <w:rPr>
          <w:rFonts w:ascii="Times New Roman"/>
          <w:b w:val="false"/>
          <w:i w:val="false"/>
          <w:color w:val="ff0000"/>
          <w:sz w:val="28"/>
        </w:rPr>
        <w:t>№ 28-2/1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 Настоящее решение вводится в действие по истечении десяти календарных дней после дня первого его официального опубликования.</w:t>
      </w: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Ануаров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Ыдырышев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