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68a49" w14:textId="8868a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2012 года № 13/2-V "О бюджете Зыряновского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25 февраля 2013 года N 14/2-V. Зарегистрировано Департаментом юстиции Восточно-Казахстанской области 11 марта 2013 года N 2906. Утратило силу (письмо маслихата Зыряновского района от 09 января 2014 года № 07-07-09)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(письмо маслихата Зыряновского района от 09.01.2014 № 07-07-09).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12 февраля 2013 года № 10/112-V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декабря 2012 года № 8/99-V «Об областном бюджете на 2013-2015 годы» (зарегистрировано в Реестре государственной регистрации нормативных правовых актов за № 2887) маслихат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«О бюджете Зыряновского района на 2013-2015 годы» от 21 декабря 2012 года № 13/2-V (зарегистрировано в Реестре государственной регистрации нормативных правовых актов за № 2809, опубликовано 17 января 2013 года в газетах «Көктас таңы», «Пульс Зыряновска»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Зыряновского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8253763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2177061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13710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23243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6039749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8279923,8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117959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120139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-144120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144120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Зыряновского района                        Г. Денисова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2013 года № 14/2-V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13/2-V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714"/>
        <w:gridCol w:w="715"/>
        <w:gridCol w:w="8293"/>
        <w:gridCol w:w="235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8253763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2177061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758257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758257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543682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775467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168067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48500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19257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8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на то государственными органами или должностными лицами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21415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21415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1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23243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23243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6039749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6039749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6039749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438"/>
        <w:gridCol w:w="693"/>
        <w:gridCol w:w="844"/>
        <w:gridCol w:w="7686"/>
        <w:gridCol w:w="228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8279923,8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378224</w:t>
            </w:r>
          </w:p>
        </w:tc>
      </w:tr>
      <w:tr>
        <w:trPr>
          <w:trHeight w:val="5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306023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16147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92189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83134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</w:tr>
      <w:tr>
        <w:trPr>
          <w:trHeight w:val="5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192604</w:t>
            </w:r>
          </w:p>
        </w:tc>
      </w:tr>
      <w:tr>
        <w:trPr>
          <w:trHeight w:val="5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187439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44826</w:t>
            </w:r>
          </w:p>
        </w:tc>
      </w:tr>
      <w:tr>
        <w:trPr>
          <w:trHeight w:val="27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44826</w:t>
            </w:r>
          </w:p>
        </w:tc>
      </w:tr>
      <w:tr>
        <w:trPr>
          <w:trHeight w:val="76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36082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5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</w:t>
            </w:r>
          </w:p>
        </w:tc>
      </w:tr>
      <w:tr>
        <w:trPr>
          <w:trHeight w:val="30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</w:t>
            </w:r>
          </w:p>
        </w:tc>
      </w:tr>
      <w:tr>
        <w:trPr>
          <w:trHeight w:val="48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</w:t>
            </w:r>
          </w:p>
        </w:tc>
      </w:tr>
      <w:tr>
        <w:trPr>
          <w:trHeight w:val="9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26663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50221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23282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23282</w:t>
            </w:r>
          </w:p>
        </w:tc>
      </w:tr>
      <w:tr>
        <w:trPr>
          <w:trHeight w:val="30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23282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26939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26939</w:t>
            </w:r>
          </w:p>
        </w:tc>
      </w:tr>
      <w:tr>
        <w:trPr>
          <w:trHeight w:val="5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25343</w:t>
            </w:r>
          </w:p>
        </w:tc>
      </w:tr>
      <w:tr>
        <w:trPr>
          <w:trHeight w:val="8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</w:tr>
      <w:tr>
        <w:trPr>
          <w:trHeight w:val="5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</w:t>
            </w:r>
          </w:p>
        </w:tc>
      </w:tr>
      <w:tr>
        <w:trPr>
          <w:trHeight w:val="60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2589581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317272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317272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195807</w:t>
            </w:r>
          </w:p>
        </w:tc>
      </w:tr>
      <w:tr>
        <w:trPr>
          <w:trHeight w:val="5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121465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2065469</w:t>
            </w:r>
          </w:p>
        </w:tc>
      </w:tr>
      <w:tr>
        <w:trPr>
          <w:trHeight w:val="5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</w:p>
        </w:tc>
      </w:tr>
      <w:tr>
        <w:trPr>
          <w:trHeight w:val="5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2062737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1950749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111988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206840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206840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15910</w:t>
            </w:r>
          </w:p>
        </w:tc>
      </w:tr>
      <w:tr>
        <w:trPr>
          <w:trHeight w:val="49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36974</w:t>
            </w:r>
          </w:p>
        </w:tc>
      </w:tr>
      <w:tr>
        <w:trPr>
          <w:trHeight w:val="84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50090</w:t>
            </w:r>
          </w:p>
        </w:tc>
      </w:tr>
      <w:tr>
        <w:trPr>
          <w:trHeight w:val="5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98732</w:t>
            </w:r>
          </w:p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</w:tr>
      <w:tr>
        <w:trPr>
          <w:trHeight w:val="24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349161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308432</w:t>
            </w:r>
          </w:p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308432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33623</w:t>
            </w:r>
          </w:p>
        </w:tc>
      </w:tr>
      <w:tr>
        <w:trPr>
          <w:trHeight w:val="78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местности, в соответствии с законодательством Республики Казахстан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12279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72478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38407</w:t>
            </w:r>
          </w:p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63111</w:t>
            </w:r>
          </w:p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54883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</w:t>
            </w:r>
          </w:p>
        </w:tc>
      </w:tr>
      <w:tr>
        <w:trPr>
          <w:trHeight w:val="9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40729</w:t>
            </w:r>
          </w:p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40729</w:t>
            </w:r>
          </w:p>
        </w:tc>
      </w:tr>
      <w:tr>
        <w:trPr>
          <w:trHeight w:val="58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38446</w:t>
            </w:r>
          </w:p>
        </w:tc>
      </w:tr>
      <w:tr>
        <w:trPr>
          <w:trHeight w:val="52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2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2698157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</w:t>
            </w:r>
          </w:p>
        </w:tc>
      </w:tr>
      <w:tr>
        <w:trPr>
          <w:trHeight w:val="5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17114</w:t>
            </w:r>
          </w:p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11063</w:t>
            </w:r>
          </w:p>
        </w:tc>
      </w:tr>
      <w:tr>
        <w:trPr>
          <w:trHeight w:val="42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2556889</w:t>
            </w:r>
          </w:p>
        </w:tc>
      </w:tr>
      <w:tr>
        <w:trPr>
          <w:trHeight w:val="84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2556889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2555989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113091</w:t>
            </w:r>
          </w:p>
        </w:tc>
      </w:tr>
      <w:tr>
        <w:trPr>
          <w:trHeight w:val="5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111591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42092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31855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33809</w:t>
            </w:r>
          </w:p>
        </w:tc>
      </w:tr>
      <w:tr>
        <w:trPr>
          <w:trHeight w:val="6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292834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113550</w:t>
            </w:r>
          </w:p>
        </w:tc>
      </w:tr>
      <w:tr>
        <w:trPr>
          <w:trHeight w:val="28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113550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113550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21025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21025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5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12453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93518</w:t>
            </w:r>
          </w:p>
        </w:tc>
      </w:tr>
      <w:tr>
        <w:trPr>
          <w:trHeight w:val="3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81237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70594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10643</w:t>
            </w:r>
          </w:p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</w:t>
            </w:r>
          </w:p>
        </w:tc>
      </w:tr>
      <w:tr>
        <w:trPr>
          <w:trHeight w:val="3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</w:p>
        </w:tc>
      </w:tr>
      <w:tr>
        <w:trPr>
          <w:trHeight w:val="43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</w:tr>
      <w:tr>
        <w:trPr>
          <w:trHeight w:val="42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64741</w:t>
            </w:r>
          </w:p>
        </w:tc>
      </w:tr>
      <w:tr>
        <w:trPr>
          <w:trHeight w:val="3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</w:tr>
      <w:tr>
        <w:trPr>
          <w:trHeight w:val="5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19109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25127</w:t>
            </w:r>
          </w:p>
        </w:tc>
      </w:tr>
      <w:tr>
        <w:trPr>
          <w:trHeight w:val="6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</w:t>
            </w:r>
          </w:p>
        </w:tc>
      </w:tr>
      <w:tr>
        <w:trPr>
          <w:trHeight w:val="3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10564</w:t>
            </w:r>
          </w:p>
        </w:tc>
      </w:tr>
      <w:tr>
        <w:trPr>
          <w:trHeight w:val="5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особо-охраняемые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62878</w:t>
            </w:r>
          </w:p>
        </w:tc>
      </w:tr>
      <w:tr>
        <w:trPr>
          <w:trHeight w:val="28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26599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</w:t>
            </w:r>
          </w:p>
        </w:tc>
      </w:tr>
      <w:tr>
        <w:trPr>
          <w:trHeight w:val="3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</w:t>
            </w:r>
          </w:p>
        </w:tc>
      </w:tr>
      <w:tr>
        <w:trPr>
          <w:trHeight w:val="4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21807</w:t>
            </w:r>
          </w:p>
        </w:tc>
      </w:tr>
      <w:tr>
        <w:trPr>
          <w:trHeight w:val="5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20507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17704</w:t>
            </w:r>
          </w:p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17704</w:t>
            </w:r>
          </w:p>
        </w:tc>
      </w:tr>
      <w:tr>
        <w:trPr>
          <w:trHeight w:val="6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15359</w:t>
            </w:r>
          </w:p>
        </w:tc>
      </w:tr>
      <w:tr>
        <w:trPr>
          <w:trHeight w:val="6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5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18575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18575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18575</w:t>
            </w:r>
          </w:p>
        </w:tc>
      </w:tr>
      <w:tr>
        <w:trPr>
          <w:trHeight w:val="3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24783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24783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</w:t>
            </w:r>
          </w:p>
        </w:tc>
      </w:tr>
      <w:tr>
        <w:trPr>
          <w:trHeight w:val="4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</w:t>
            </w:r>
          </w:p>
        </w:tc>
      </w:tr>
      <w:tr>
        <w:trPr>
          <w:trHeight w:val="3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</w:t>
            </w:r>
          </w:p>
        </w:tc>
      </w:tr>
      <w:tr>
        <w:trPr>
          <w:trHeight w:val="5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9376</w:t>
            </w:r>
          </w:p>
        </w:tc>
      </w:tr>
      <w:tr>
        <w:trPr>
          <w:trHeight w:val="5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106622,2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106622,2</w:t>
            </w:r>
          </w:p>
        </w:tc>
      </w:tr>
      <w:tr>
        <w:trPr>
          <w:trHeight w:val="5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76133</w:t>
            </w:r>
          </w:p>
        </w:tc>
      </w:tr>
      <w:tr>
        <w:trPr>
          <w:trHeight w:val="60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76133</w:t>
            </w:r>
          </w:p>
        </w:tc>
      </w:tr>
      <w:tr>
        <w:trPr>
          <w:trHeight w:val="6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30489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30489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1714090</w:t>
            </w:r>
          </w:p>
        </w:tc>
      </w:tr>
      <w:tr>
        <w:trPr>
          <w:trHeight w:val="3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11809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11809</w:t>
            </w:r>
          </w:p>
        </w:tc>
      </w:tr>
      <w:tr>
        <w:trPr>
          <w:trHeight w:val="57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11809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1702281</w:t>
            </w:r>
          </w:p>
        </w:tc>
      </w:tr>
      <w:tr>
        <w:trPr>
          <w:trHeight w:val="6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22064</w:t>
            </w:r>
          </w:p>
        </w:tc>
      </w:tr>
      <w:tr>
        <w:trPr>
          <w:trHeight w:val="5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22064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44165</w:t>
            </w:r>
          </w:p>
        </w:tc>
      </w:tr>
      <w:tr>
        <w:trPr>
          <w:trHeight w:val="3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44165</w:t>
            </w:r>
          </w:p>
        </w:tc>
      </w:tr>
      <w:tr>
        <w:trPr>
          <w:trHeight w:val="60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1636052</w:t>
            </w:r>
          </w:p>
        </w:tc>
      </w:tr>
      <w:tr>
        <w:trPr>
          <w:trHeight w:val="5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19932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7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1549640</w:t>
            </w:r>
          </w:p>
        </w:tc>
      </w:tr>
      <w:tr>
        <w:trPr>
          <w:trHeight w:val="3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66080</w:t>
            </w:r>
          </w:p>
        </w:tc>
      </w:tr>
      <w:tr>
        <w:trPr>
          <w:trHeight w:val="4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рамках Программы развития моногородов на 2012-2020 годы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рамках Программы развития моногородов на 2012-2020 годы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- обучение предпринимательству в рамках Программы развития моногородов на 2012-2020 годы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1575,6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1575,6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1575,6</w:t>
            </w:r>
          </w:p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1575,6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117959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120139</w:t>
            </w:r>
          </w:p>
        </w:tc>
      </w:tr>
      <w:tr>
        <w:trPr>
          <w:trHeight w:val="6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особо-охраняемые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3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16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112350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112350</w:t>
            </w:r>
          </w:p>
        </w:tc>
      </w:tr>
      <w:tr>
        <w:trPr>
          <w:trHeight w:val="3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112350</w:t>
            </w:r>
          </w:p>
        </w:tc>
      </w:tr>
      <w:tr>
        <w:trPr>
          <w:trHeight w:val="3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в моногородах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112350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-144120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144120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120139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120139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120139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26160,8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26160,8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2013 года № 14/2-V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13/2-V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услуги по обеспечению деятельности акима района</w:t>
      </w:r>
      <w:r>
        <w:br/>
      </w:r>
      <w:r>
        <w:rPr>
          <w:rFonts w:ascii="Times New Roman"/>
          <w:b/>
          <w:i w:val="false"/>
          <w:color w:val="000000"/>
        </w:rPr>
        <w:t>
в городе, города 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9694"/>
        <w:gridCol w:w="2186"/>
      </w:tblGrid>
      <w:tr>
        <w:trPr>
          <w:trHeight w:val="11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27490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23935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10618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187439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2013 года № 14/2-V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13/2-V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освещение улиц населенных пунктов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9839"/>
        <w:gridCol w:w="2020"/>
      </w:tblGrid>
      <w:tr>
        <w:trPr>
          <w:trHeight w:val="7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22524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42092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2013 года № 14/2-V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13/2-V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благоустройство и озеленение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9839"/>
        <w:gridCol w:w="2041"/>
      </w:tblGrid>
      <w:tr>
        <w:trPr>
          <w:trHeight w:val="5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31304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33809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2013 года № 14/2-V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13/2-V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Капитальные расходы государственного органа</w:t>
      </w:r>
      <w:r>
        <w:br/>
      </w:r>
      <w:r>
        <w:rPr>
          <w:rFonts w:ascii="Times New Roman"/>
          <w:b/>
          <w:i w:val="false"/>
          <w:color w:val="000000"/>
        </w:rPr>
        <w:t>
в городах районного значения, поселках, аулах (селах),</w:t>
      </w:r>
      <w:r>
        <w:br/>
      </w:r>
      <w:r>
        <w:rPr>
          <w:rFonts w:ascii="Times New Roman"/>
          <w:b/>
          <w:i w:val="false"/>
          <w:color w:val="000000"/>
        </w:rPr>
        <w:t>
аульных (сельских) округах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9753"/>
        <w:gridCol w:w="2178"/>
      </w:tblGrid>
      <w:tr>
        <w:trPr>
          <w:trHeight w:val="64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 округа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2013 года № 14/2-V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13/2-V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функционирования автомобильных дорог</w:t>
      </w:r>
      <w:r>
        <w:br/>
      </w:r>
      <w:r>
        <w:rPr>
          <w:rFonts w:ascii="Times New Roman"/>
          <w:b/>
          <w:i w:val="false"/>
          <w:color w:val="000000"/>
        </w:rPr>
        <w:t>
в городах районного значения, поселках, аулах (селах),</w:t>
      </w:r>
      <w:r>
        <w:br/>
      </w:r>
      <w:r>
        <w:rPr>
          <w:rFonts w:ascii="Times New Roman"/>
          <w:b/>
          <w:i w:val="false"/>
          <w:color w:val="000000"/>
        </w:rPr>
        <w:t>
аульных (сельских) округах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0024"/>
        <w:gridCol w:w="1876"/>
      </w:tblGrid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47900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