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7b16d" w14:textId="4f7b1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2012 года № 13/2-V "О бюджете Зыряновского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17 июля 2013 года N 20/4-V. Зарегистрировано Департаментом юстиции Восточно-Казахстанской области 30 июля 2013 года N 3016. Утратило силу (письмо маслихата Зыряновского района от 09 января 2014 года № 07-07-09)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(письмо маслихата Зыряновского района от 09.01.2014 № 07-07-09).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3 июля 2013 года № 12/135-V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декабря 2012 года № 8/99-V «Об областном бюджете на 2013-2015 годы» (зарегистрировано в Реестре государственной регистрации нормативных правовых актов за № 2988), маслихат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«О бюджете Зыряновского района на 2013-2015 годы» от 21 декабря 2012 года № 13/2-V (зарегистрировано в Реестре государственной регистрации нормативных правовых актов за № 2809, опубликовано 17 января 2013 года в газетах «Көктас таңы», «Пульс! Зыряновска»)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Зыряновского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7894351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2175828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12752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25434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5680337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7920511,8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117959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120139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-144119,8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144119,8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гражданским служащим здравоохранения, социального обеспечения, образования, культуры и спорта, работающим в сельской местности, за счет бюджетных средств установить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Утвердить перечень расходов по администраторам бюджетных программ акимов городов районного значения, поселков, сел, сельских округов,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Е. Безуглов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Зыряновского района                        Г. Денисова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июля 2013 года № 20/4-V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13/2-V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640"/>
        <w:gridCol w:w="483"/>
        <w:gridCol w:w="9288"/>
        <w:gridCol w:w="187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7894351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2175828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759524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759524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543682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775467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475000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168067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130650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73001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48500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16518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</w:t>
            </w:r>
          </w:p>
        </w:tc>
      </w:tr>
      <w:tr>
        <w:trPr>
          <w:trHeight w:val="2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на то государственными органами или должностными лицами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21415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21415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12752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</w:t>
            </w:r>
          </w:p>
        </w:tc>
      </w:tr>
      <w:tr>
        <w:trPr>
          <w:trHeight w:val="12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1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25434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</w:p>
        </w:tc>
      </w:tr>
      <w:tr>
        <w:trPr>
          <w:trHeight w:val="2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24266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5680337</w:t>
            </w:r>
          </w:p>
        </w:tc>
      </w:tr>
      <w:tr>
        <w:trPr>
          <w:trHeight w:val="2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5680337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5680337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633"/>
        <w:gridCol w:w="740"/>
        <w:gridCol w:w="762"/>
        <w:gridCol w:w="7756"/>
        <w:gridCol w:w="211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7920511,8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396197,4</w:t>
            </w:r>
          </w:p>
        </w:tc>
      </w:tr>
      <w:tr>
        <w:trPr>
          <w:trHeight w:val="5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321971,5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21629,5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16547,4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5082,1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94890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85835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</w:p>
        </w:tc>
      </w:tr>
      <w:tr>
        <w:trPr>
          <w:trHeight w:val="5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205452</w:t>
            </w:r>
          </w:p>
        </w:tc>
      </w:tr>
      <w:tr>
        <w:trPr>
          <w:trHeight w:val="5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195447,2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10004,8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45950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45950</w:t>
            </w:r>
          </w:p>
        </w:tc>
      </w:tr>
      <w:tr>
        <w:trPr>
          <w:trHeight w:val="7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37206,1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1071,9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28275,9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28275,9</w:t>
            </w:r>
          </w:p>
        </w:tc>
      </w:tr>
      <w:tr>
        <w:trPr>
          <w:trHeight w:val="7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27427,2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848,7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44816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23282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23282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23282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21534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21534</w:t>
            </w:r>
          </w:p>
        </w:tc>
      </w:tr>
      <w:tr>
        <w:trPr>
          <w:trHeight w:val="5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19938</w:t>
            </w:r>
          </w:p>
        </w:tc>
      </w:tr>
      <w:tr>
        <w:trPr>
          <w:trHeight w:val="8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</w:tr>
      <w:tr>
        <w:trPr>
          <w:trHeight w:val="5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2589106,1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317832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317832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196367</w:t>
            </w:r>
          </w:p>
        </w:tc>
      </w:tr>
      <w:tr>
        <w:trPr>
          <w:trHeight w:val="5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121465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2072671,4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</w:t>
            </w:r>
          </w:p>
        </w:tc>
      </w:tr>
      <w:tr>
        <w:trPr>
          <w:trHeight w:val="5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2069939,4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1957397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112542,4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198602,7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198602,7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16034</w:t>
            </w:r>
          </w:p>
        </w:tc>
      </w:tr>
      <w:tr>
        <w:trPr>
          <w:trHeight w:val="49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36974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136,7</w:t>
            </w:r>
          </w:p>
        </w:tc>
      </w:tr>
      <w:tr>
        <w:trPr>
          <w:trHeight w:val="5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49640</w:t>
            </w:r>
          </w:p>
        </w:tc>
      </w:tr>
      <w:tr>
        <w:trPr>
          <w:trHeight w:val="5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90684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349421,7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305331,3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305331,3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33753</w:t>
            </w:r>
          </w:p>
        </w:tc>
      </w:tr>
      <w:tr>
        <w:trPr>
          <w:trHeight w:val="7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71799,3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43431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63111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54461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</w:t>
            </w:r>
          </w:p>
        </w:tc>
      </w:tr>
      <w:tr>
        <w:trPr>
          <w:trHeight w:val="9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44090,4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44090,4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40778,7</w:t>
            </w:r>
          </w:p>
        </w:tc>
      </w:tr>
      <w:tr>
        <w:trPr>
          <w:trHeight w:val="5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496,7</w:t>
            </w:r>
          </w:p>
        </w:tc>
      </w:tr>
      <w:tr>
        <w:trPr>
          <w:trHeight w:val="5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2121215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19983,3</w:t>
            </w:r>
          </w:p>
        </w:tc>
      </w:tr>
      <w:tr>
        <w:trPr>
          <w:trHeight w:val="5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</w:tr>
      <w:tr>
        <w:trPr>
          <w:trHeight w:val="6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</w:tr>
      <w:tr>
        <w:trPr>
          <w:trHeight w:val="5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</w:tr>
      <w:tr>
        <w:trPr>
          <w:trHeight w:val="6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5272,6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2872,6</w:t>
            </w:r>
          </w:p>
        </w:tc>
      </w:tr>
      <w:tr>
        <w:trPr>
          <w:trHeight w:val="19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11323,7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11107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216,7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1983399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1983399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1978399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117832,7</w:t>
            </w:r>
          </w:p>
        </w:tc>
      </w:tr>
      <w:tr>
        <w:trPr>
          <w:trHeight w:val="5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115332,7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42842,1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32146,5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36509,1</w:t>
            </w:r>
          </w:p>
        </w:tc>
      </w:tr>
      <w:tr>
        <w:trPr>
          <w:trHeight w:val="6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289111,5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115422,1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115422,1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115422,1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19127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19127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</w:t>
            </w:r>
          </w:p>
        </w:tc>
      </w:tr>
      <w:tr>
        <w:trPr>
          <w:trHeight w:val="5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12453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87578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75297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64654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10643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</w:p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66984,4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29010,7</w:t>
            </w:r>
          </w:p>
        </w:tc>
      </w:tr>
      <w:tr>
        <w:trPr>
          <w:trHeight w:val="5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136,7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18809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25251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15396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12722,7</w:t>
            </w:r>
          </w:p>
        </w:tc>
      </w:tr>
      <w:tr>
        <w:trPr>
          <w:trHeight w:val="5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10238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2484,7</w:t>
            </w:r>
          </w:p>
        </w:tc>
      </w:tr>
      <w:tr>
        <w:trPr>
          <w:trHeight w:val="7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особо-охраняемые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28765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</w:t>
            </w:r>
          </w:p>
        </w:tc>
      </w:tr>
      <w:tr>
        <w:trPr>
          <w:trHeight w:val="4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23973</w:t>
            </w:r>
          </w:p>
        </w:tc>
      </w:tr>
      <w:tr>
        <w:trPr>
          <w:trHeight w:val="5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21772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</w:t>
            </w:r>
          </w:p>
        </w:tc>
      </w:tr>
      <w:tr>
        <w:trPr>
          <w:trHeight w:val="6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</w:t>
            </w:r>
          </w:p>
        </w:tc>
      </w:tr>
      <w:tr>
        <w:trPr>
          <w:trHeight w:val="6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5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17107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17107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17107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25787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25787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</w:t>
            </w:r>
          </w:p>
        </w:tc>
      </w:tr>
      <w:tr>
        <w:trPr>
          <w:trHeight w:val="4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16460</w:t>
            </w:r>
          </w:p>
        </w:tc>
      </w:tr>
      <w:tr>
        <w:trPr>
          <w:trHeight w:val="5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5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102040,5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102040,5</w:t>
            </w:r>
          </w:p>
        </w:tc>
      </w:tr>
      <w:tr>
        <w:trPr>
          <w:trHeight w:val="5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71551,3</w:t>
            </w:r>
          </w:p>
        </w:tc>
      </w:tr>
      <w:tr>
        <w:trPr>
          <w:trHeight w:val="6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71551,3</w:t>
            </w:r>
          </w:p>
        </w:tc>
      </w:tr>
      <w:tr>
        <w:trPr>
          <w:trHeight w:val="6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30489,2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30489,2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1924247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</w:t>
            </w:r>
          </w:p>
        </w:tc>
      </w:tr>
      <w:tr>
        <w:trPr>
          <w:trHeight w:val="5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11868,5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64,5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1912314</w:t>
            </w:r>
          </w:p>
        </w:tc>
      </w:tr>
      <w:tr>
        <w:trPr>
          <w:trHeight w:val="6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22064</w:t>
            </w:r>
          </w:p>
        </w:tc>
      </w:tr>
      <w:tr>
        <w:trPr>
          <w:trHeight w:val="5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22064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44165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44165</w:t>
            </w:r>
          </w:p>
        </w:tc>
      </w:tr>
      <w:tr>
        <w:trPr>
          <w:trHeight w:val="6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1846085</w:t>
            </w:r>
          </w:p>
        </w:tc>
      </w:tr>
      <w:tr>
        <w:trPr>
          <w:trHeight w:val="5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20556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1549640</w:t>
            </w:r>
          </w:p>
        </w:tc>
      </w:tr>
      <w:tr>
        <w:trPr>
          <w:trHeight w:val="6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275489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2775,6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2775,6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2775,6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1575,6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117959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120139</w:t>
            </w:r>
          </w:p>
        </w:tc>
      </w:tr>
      <w:tr>
        <w:trPr>
          <w:trHeight w:val="6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особо-охраняемые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112350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112350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в моногородах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112350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-144119,8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144119,8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120139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120139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120139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26160,8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26160,8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июля 2013 года № 20/4-V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13/2-V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услуги по обеспечению деятельности акима района</w:t>
      </w:r>
      <w:r>
        <w:br/>
      </w:r>
      <w:r>
        <w:rPr>
          <w:rFonts w:ascii="Times New Roman"/>
          <w:b/>
          <w:i w:val="false"/>
          <w:color w:val="000000"/>
        </w:rPr>
        <w:t>
в городе, города районного значения, поселка, села, сельского</w:t>
      </w:r>
      <w:r>
        <w:br/>
      </w:r>
      <w:r>
        <w:rPr>
          <w:rFonts w:ascii="Times New Roman"/>
          <w:b/>
          <w:i w:val="false"/>
          <w:color w:val="000000"/>
        </w:rPr>
        <w:t>
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9942"/>
        <w:gridCol w:w="1958"/>
      </w:tblGrid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28462,3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23299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10184,3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12493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8796,4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8974,2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9478,8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9154,1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10189,9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9361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12268,4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сельского округа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9721,6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11694,2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195447,2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июля 2013 года № 20/4-V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13/2-V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освещение улиц населенных пунктов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9843"/>
        <w:gridCol w:w="2162"/>
      </w:tblGrid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22524,1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сельского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42842,1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июля 2013 года № 20/4-V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13/2-V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санитарии населенных пунктов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9771"/>
        <w:gridCol w:w="2169"/>
      </w:tblGrid>
      <w:tr>
        <w:trPr>
          <w:trHeight w:val="5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27165,1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106,2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сельского округа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134,2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32146,5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июля 2013 года № 20/4-V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13/2-V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благоустройство и озеленение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9048"/>
        <w:gridCol w:w="2809"/>
      </w:tblGrid>
      <w:tr>
        <w:trPr>
          <w:trHeight w:val="5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34004,1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36509,1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июля 2013 года № 20/4-V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13/2-V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Капитальные расходы государственного органа в городах районного</w:t>
      </w:r>
      <w:r>
        <w:br/>
      </w:r>
      <w:r>
        <w:rPr>
          <w:rFonts w:ascii="Times New Roman"/>
          <w:b/>
          <w:i w:val="false"/>
          <w:color w:val="000000"/>
        </w:rPr>
        <w:t>
значения, поселках, селах, сельских округах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9962"/>
        <w:gridCol w:w="1876"/>
      </w:tblGrid>
      <w:tr>
        <w:trPr>
          <w:trHeight w:val="64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5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136,7</w:t>
            </w:r>
          </w:p>
        </w:tc>
      </w:tr>
      <w:tr>
        <w:trPr>
          <w:trHeight w:val="25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367,5</w:t>
            </w:r>
          </w:p>
        </w:tc>
      </w:tr>
      <w:tr>
        <w:trPr>
          <w:trHeight w:val="25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751,1</w:t>
            </w:r>
          </w:p>
        </w:tc>
      </w:tr>
      <w:tr>
        <w:trPr>
          <w:trHeight w:val="25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25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Прибрежный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2378,2</w:t>
            </w:r>
          </w:p>
        </w:tc>
      </w:tr>
      <w:tr>
        <w:trPr>
          <w:trHeight w:val="25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183,7</w:t>
            </w:r>
          </w:p>
        </w:tc>
      </w:tr>
      <w:tr>
        <w:trPr>
          <w:trHeight w:val="25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517,4</w:t>
            </w:r>
          </w:p>
        </w:tc>
      </w:tr>
      <w:tr>
        <w:trPr>
          <w:trHeight w:val="25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25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551,1</w:t>
            </w:r>
          </w:p>
        </w:tc>
      </w:tr>
      <w:tr>
        <w:trPr>
          <w:trHeight w:val="25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25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25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сельского округа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25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</w:p>
        </w:tc>
      </w:tr>
      <w:tr>
        <w:trPr>
          <w:trHeight w:val="25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25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10004,8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июля 2013 года № 20/4-V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13/2-V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функционирования автомобильных дорог</w:t>
      </w:r>
      <w:r>
        <w:br/>
      </w:r>
      <w:r>
        <w:rPr>
          <w:rFonts w:ascii="Times New Roman"/>
          <w:b/>
          <w:i w:val="false"/>
          <w:color w:val="000000"/>
        </w:rPr>
        <w:t>
в городах районного значения, поселках, селах, сельских округах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9900"/>
        <w:gridCol w:w="2062"/>
      </w:tblGrid>
      <w:tr>
        <w:trPr>
          <w:trHeight w:val="6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46700,1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11315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1417,2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