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faad" w14:textId="7ecf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26 сентября 2013 года N 2078. Зарегистрировано Департаментом юстиции Восточно-Казахстанской области 01 октября 2013 года N 3064. Утратило силу - постановлением акимата Зыряновского района Восточно-Казахстанской области от 27 февраля 2015 года N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27.02.2015 N 72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предложенный Зыряновской районной территориальной избирательной комиссией перечень мест для размещения агитационных печатных материалов по Зыряновскому району,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28 сентября 1995 года "О выборах в Республике Казахстан", в целях обеспечения равных прав для всех кандидатов,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по Зыряновскому району для политических партий по выборам депутатов Мажилиса Парламента Республики Казахстан, кандидатов в депутаты Восточно-Казахстанского областного маслихата и маслихата Зыряновского района, кандидатов в акимы городов Зыряновск, Серебрянск, сельских округов и поселков Зыряновского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Зыряновск, Серебрянск, поселков и сельских округов Зыряновского района обеспечить оборудование мест для размещения агитационных печатных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11 июля 2013 года № 1931 "Об определении мест для размещения агитационных печатных материалов для кандидатов в акимы городов Зыряновск, Серебрянск, сельских округов и поселков Зыряновского района" (зарегистрированное в Реестре нормативных правовых актов за № 3011, опубликованное 01 августа 2013 года в газете "Пульс! Зыряновска" и "Көктас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Зыряновской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комиссии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Жунусов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 26 "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сентября 2013 года № 2078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62"/>
        <w:gridCol w:w="11083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автобусных остановок в Южной (улица Рабочая, улица Рудная), Северной (улица Абая, улица Лермонтова, улица Геологическая), Центральной (улица Советская) частях города; магазина № 45 (улица Бочарникова); центрального рынка (улица Советская); автобусных остановок "Городская больница", "Лыжная база" в Западной части города (улица Панфилова); магазина № 96 (улица Солнечная); автостанции (улица Горького). На двух тумбах для объявлений (улица Советская), магазина индивидуального предпринимателя Шеиной В.В. (улица Королева, 28)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товарищества с ограниченной ответственностью "Агро-Алтай" (улица Советская, дом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домов 16, 17 по улице Ленина; дома 4 по улице Некрасова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Соловьево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 почтового отделения акционерного общества "Казпочта" (улица Копылова, дом 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Маяк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клуба; коммунального государственного учреждения "Маякская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Подорленок Соловьевского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коммунального государственного учреждения "Подорловская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Ново-Крестьянка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(улица Кирова, дом 28); коммунального государственного учреждения "Ново-Крестьянская неполная средняя школа"; магазина "Ақжол" (улица Центральная)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(улица Советская, дом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почтового отделения акционерного общества "Казпочта" (угол улицы Кирова и улицы Совхозная); магазина "Каскад" (улица Школьная)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"Алма"; минирынка станции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Сажаевка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 автобусной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Селезневка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водоразборной скважины; кафе "Добро пожаловать"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Феклистовка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"Достык" (улица Гагарина, дом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"Радуга" (улица Центральная, дом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крестьянского хозяйства 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Тургусун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коммунального государственного учреждения "Тургусунская средняя общеобразовательная школа" (улица Коммунаров, дом 25); магазина "Бiрлiк"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дома культуры села Чапаево коммунального государственного казенного предприятия "Досуг" отдела культуры и развития языков Зыряновского района (улица Победы, дом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Восточное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медицинского пункта села Восточное врачебной амбулатории села Чапаево коммунального государственного предприятия на праве хозяйственного ведения "Центральная районная больница Зыряновского района" управления здравоохранения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Крестовка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коммунального государственного учреждения "Крестовская начальная малокомплектная школа"; медицинского пункта села Крестовка врачебной амбулатории села Чапаево коммунального государственного предприятия на праве хозяйственного ведения "Центральная районная больница Зыряновского района" управления здравоохранения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Снегирево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"Родник"; магазина "Сказка"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(улица Центральная)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крестьянского хозяйства "Пролетарское"; магазина "Саид"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Парыгино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дома культуры села Парыгино коммунального государственного казенного предприятия "Досуг" отдела культуры и развития языков Зыряновского района; коммунального государственного учреждения "Парыгинская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Бояновск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медицинского пункта села Бояновск врачебной амбулатории села Парыгино коммунального государственного предприятия на праве хозяйственного ведения "Центральная районная больница Зыряновского района" управления здравоохранения Восточно-Казахстанского областного акимата (улица Центральная)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Кутиха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медицинского пункта села Кутиха врачебной амбулатории села Парыгино коммунального государственного предприятия на праве хозяйственного ведения "Центральная районная больница Зыряновского района" управления здравоохранения Восточно-Казахстанского областного акимата (улица Школьная)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"Волна" (квартал № 2, дом 5); товарищества с ограниченной ответственностью "Восточно-Казахстанский судостроительный судоремонтный завод"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Заводинка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"Фортуна"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Первороссийское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коммунального государственного учреждения "Первороссийская средняя школа" (улица Фрунзе, дом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Дородница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коммунального государственного учреждения "Дородницкая неполная средняя школа" (улица Школьная); автобусной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коммунального государственного учреждения "Васильевская неполная средняя школа" (улица Верхняя); автобусной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Малеевск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"Айя" (улица Малеевская); коммунального государственного учреждения "Леснопристанская средняя школа" (улица Бухтарминская)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Путинцево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"Жарас" (улица Центральная); коммунального государственного учреждения "Путинцевская средняя школа" (улица Матросова)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Быково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киоска индивидуального предпринимателя Маркиной Н.К.; медицинского пункта села Быково врачебной амбулатории села Малеевск коммунального государственного предприятия на праве хозяйственного ведения "Центральная районная больница Зыряновского района" управления здравоохранения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Богатырево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медицинского пункта села Богатырево врачебной амбулатории села Малеевск коммунального государственного предприятия на праве хозяйственного ведения "Центральная районная больница Зыряновского района" управления здравоохранения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дома культуры поселка Новая Бухтарма коммунального государственного казенного предприятия "Досуг" отдела культуры и развития языков Зыряновского района (улица Коммунистическая, дом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магазина (улица Центральная); медицинского пункта села Березовка коммунального государственного предприятия на праве хозяйственного введения "Городская больница города Серебрянска Зыряновского района" 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отдыха "Голубой залив"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водоспасательной станции Дома отдыха "Голубой залив"; 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медицинского пункта села Александровка коммунального государственного предприятия на праве хозяйственного введения "Городская больница города Серебрянска Зыряновского района" Восточно-Казахстанского областного акимата; кафе "Шайхана"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Средигорное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товарищества с ограниченной ответственностью "Средигорненский"; дома культуры села Средигорное коммунального государственного казенного предприятия "Досуг" отдела культуры и развития языков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Чиркаин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коммунального государственного учреждения "Андреевская начальная малокомплектная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товарищества с ограниченной ответственностью "Средигорненский"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почтового отделения акционерного общества "Казпочта" (улица Привокзальная)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Бородино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товарищества с ограниченной ответственностью "Бородино" (улица Серебрякова, дом 11);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Кремнюха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 коммунального государственного учреждения "Кремнюшинская неполная средняя школа" (улица Горная); магазина "Олжас" (улица Советская)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Алтайка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села Алтайка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