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9113" w14:textId="85a9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населения, проживающих на территории Зыряновского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10 декабря 2013 года N 2203. Зарегистрировано Департаментом юстиции Восточно-Казахстанской области 14 января 2014 года N 3162. Утратило силу - постановлением акимата Зыряновского района Восточно-Казахстанской области от 13 ноября 2014 года № 2718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постановлением акимата Зыряновского района Восточно-Казахстанской области от 13.11.2014 № 2718.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государственной политики занятости с учетом ситуации на рынке труда и обеспечения дополнительных государственных гарантий в сфере занятости,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Определить следующие 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населения, проживающие на территории Зыряновского района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4) 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5) 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6) 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7) 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8) 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9) 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10) 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11) 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12)  лица, высвобожденные в связи с ликвидацией работодателя юридического лица,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13)  лица, </w:t>
      </w:r>
      <w:r>
        <w:rPr>
          <w:rFonts w:ascii="Times New Roman"/>
          <w:b w:val="false"/>
          <w:i w:val="false"/>
          <w:color w:val="000000"/>
          <w:sz w:val="28"/>
        </w:rPr>
        <w:t>состоящие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14)  лица старше 50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15)  выпускники школ,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16) ВИЧ- инфицированные, наркозависимые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17)  студенты и ученики школ во время летних каникул;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18) 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19)  лица, зарегистрированные в Государственном учреждении «Отдел занятости и социальных программ Зыряновского района», как безработные;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20)  участники </w:t>
      </w:r>
      <w:r>
        <w:rPr>
          <w:rFonts w:ascii="Times New Roman"/>
          <w:b w:val="false"/>
          <w:i w:val="false"/>
          <w:color w:val="000000"/>
          <w:sz w:val="28"/>
        </w:rPr>
        <w:t>Программы 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завершившие профессиональное обучение по приоритетным профессиям (специальностям).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2.  Государственному учреждению «Отдел занятости и социальных программ Зыряновского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 принять меры по обеспечению временной занятости лиц, отнесенных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 обеспечить содействие в трудоустройстве лиц, отнесенных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 Контроль за исполнением настоящего постановления возложить на заместителя акима Зыряновского района Ерембесова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4. 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