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ff98" w14:textId="995f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21 декабря 2012 года № 9/63-V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12 ноября 2013 года № 18/128-V. Зарегистрировано Департаментом юстиции Восточно-Казахстанской области 20 ноября 2013 года № 3099. Утратило силу (письмо Катон-Карагайского районного маслихата от 30 декабря 2013 года № 260)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Катон-Карагайского районного маслихата от 30.12.2013 № 260).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октября 2013 года № 15/180-V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3078),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21 декабря 2012 года № 9/63-V «О районном бюджете на 2013-2015 годы» (зарегистрировано в Реестре государственной регистрации нормативных правовых актов за номером 2802, опубликовано в газетах «Арай», «Луч» от 16 января 2013 года № 4, 18 января 2013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3 879 432,3 тысяч тенге, в том числе:                     налоговые поступления – 457 294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6 188,6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3 397 108,7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3 884 858,4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14 839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13 963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-34 228,1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34 228,1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маслихата, изложить в новой редакции согласно 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Жанабаев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Бралинов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18/128-V от 12 ноября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56"/>
        <w:gridCol w:w="600"/>
        <w:gridCol w:w="8824"/>
        <w:gridCol w:w="2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3879432,3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457294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197974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197974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168104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168104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79395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35169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33202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2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6188,6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2173,6</w:t>
            </w:r>
          </w:p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3397108,7</w:t>
            </w:r>
          </w:p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3397108,7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3397108,7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223"/>
        <w:gridCol w:w="869"/>
        <w:gridCol w:w="7936"/>
        <w:gridCol w:w="198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3884858,4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280842,6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71621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61321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159999,6</w:t>
            </w:r>
          </w:p>
        </w:tc>
      </w:tr>
      <w:tr>
        <w:trPr>
          <w:trHeight w:val="8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143269,6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14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</w:tr>
      <w:tr>
        <w:trPr>
          <w:trHeight w:val="12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9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2387246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176489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71063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105426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2034327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1796492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35454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</w:p>
        </w:tc>
      </w:tr>
      <w:tr>
        <w:trPr>
          <w:trHeight w:val="9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39319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131348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образования.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180849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180849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25425</w:t>
            </w:r>
          </w:p>
        </w:tc>
      </w:tr>
      <w:tr>
        <w:trPr>
          <w:trHeight w:val="14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43751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</w:t>
            </w:r>
          </w:p>
        </w:tc>
      </w:tr>
      <w:tr>
        <w:trPr>
          <w:trHeight w:val="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</w:t>
            </w:r>
          </w:p>
        </w:tc>
      </w:tr>
      <w:tr>
        <w:trPr>
          <w:trHeight w:val="14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417065,6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113254</w:t>
            </w:r>
          </w:p>
        </w:tc>
      </w:tr>
      <w:tr>
        <w:trPr>
          <w:trHeight w:val="1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53628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229748,7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25670,6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204078,1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74062,9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24727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32754,9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344496</w:t>
            </w:r>
          </w:p>
        </w:tc>
      </w:tr>
      <w:tr>
        <w:trPr>
          <w:trHeight w:val="8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72829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</w:p>
        </w:tc>
      </w:tr>
      <w:tr>
        <w:trPr>
          <w:trHeight w:val="15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10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9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30476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2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0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74138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9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</w:t>
            </w:r>
          </w:p>
        </w:tc>
      </w:tr>
      <w:tr>
        <w:trPr>
          <w:trHeight w:val="18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5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101791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98064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96457</w:t>
            </w:r>
          </w:p>
        </w:tc>
      </w:tr>
      <w:tr>
        <w:trPr>
          <w:trHeight w:val="9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67310</w:t>
            </w:r>
          </w:p>
        </w:tc>
      </w:tr>
      <w:tr>
        <w:trPr>
          <w:trHeight w:val="11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36855,7</w:t>
            </w:r>
          </w:p>
        </w:tc>
      </w:tr>
      <w:tr>
        <w:trPr>
          <w:trHeight w:val="15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21647,7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2252,3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2252,3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11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15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11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2153,6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2153,6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</w:tr>
      <w:tr>
        <w:trPr>
          <w:trHeight w:val="12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</w:tr>
      <w:tr>
        <w:trPr>
          <w:trHeight w:val="10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11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-34228,1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34228,1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18/128-V от 12 ноября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233"/>
        <w:gridCol w:w="873"/>
        <w:gridCol w:w="1021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3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18/128-V от 12 ноября 2013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46"/>
        <w:gridCol w:w="954"/>
        <w:gridCol w:w="7007"/>
        <w:gridCol w:w="24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1796492</w:t>
            </w:r>
          </w:p>
        </w:tc>
      </w:tr>
      <w:tr>
        <w:trPr>
          <w:trHeight w:val="3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1796492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1796492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18/128-V от 12 ноября 2013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</w:t>
      </w:r>
      <w:r>
        <w:br/>
      </w:r>
      <w:r>
        <w:rPr>
          <w:rFonts w:ascii="Times New Roman"/>
          <w:b/>
          <w:i w:val="false"/>
          <w:color w:val="000000"/>
        </w:rPr>
        <w:t>
из областного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1274"/>
        <w:gridCol w:w="767"/>
        <w:gridCol w:w="8062"/>
        <w:gridCol w:w="20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503014,7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182079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176430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</w:t>
            </w:r>
          </w:p>
        </w:tc>
      </w:tr>
      <w:tr>
        <w:trPr>
          <w:trHeight w:val="7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107231,7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41603,7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25570,6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16033,1</w:t>
            </w:r>
          </w:p>
        </w:tc>
      </w:tr>
      <w:tr>
        <w:trPr>
          <w:trHeight w:val="12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53628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53628</w:t>
            </w:r>
          </w:p>
        </w:tc>
      </w:tr>
      <w:tr>
        <w:trPr>
          <w:trHeight w:val="8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173055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173055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173055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18/128-V от 12 ноября 2013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13"/>
        <w:gridCol w:w="1133"/>
        <w:gridCol w:w="8133"/>
        <w:gridCol w:w="20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514907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215134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105992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105426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109142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35791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188045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188045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188045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69811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2252,3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2252,3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21647,7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21647,7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18/128-V от 12 ноября 2013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9/63-V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2013</w:t>
      </w:r>
      <w:r>
        <w:br/>
      </w:r>
      <w:r>
        <w:rPr>
          <w:rFonts w:ascii="Times New Roman"/>
          <w:b/>
          <w:i w:val="false"/>
          <w:color w:val="000000"/>
        </w:rPr>
        <w:t>
год с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212"/>
        <w:gridCol w:w="824"/>
        <w:gridCol w:w="8148"/>
        <w:gridCol w:w="179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595196,7</w:t>
            </w:r>
          </w:p>
        </w:tc>
      </w:tr>
      <w:tr>
        <w:trPr>
          <w:trHeight w:val="1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176430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229748,7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229748,7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25670,6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204078,1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