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8197" w14:textId="c778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21 декабря 2012 года № 9/63-V «О районном бюджете на 2013-2015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декабря 2013 года № 19/131-V. Зарегистрировано Департаментом юстиции Восточно-Казахстанской области 19 декабря 2013 года № 3123. Утратило силу (письмо Катон-Карагайского районного маслихата от 30 декабря 2013 года № 260)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Катон-Карагайского районного маслихата от 30.12.2013 № 260).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декабря 2013 года № 16/185-V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3111),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21 декабря 2012 года № 9/63-V «О районном бюджете на 2013-2015 годы» (зарегистрировано в Реестре государственной регистрации нормативных правовых актов за номером 2802, опубликовано в газетах «Арай», «Луч» от 16 января 2013 года № 4, 18 января 2013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3 876 325,8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457 294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6 188,6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18 841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3 394 002,2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- 3 881 751,9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14 839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13 963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13 963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- 34 228,1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34 228,1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Жанабаев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Бралинов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19/131-V от 13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626"/>
        <w:gridCol w:w="689"/>
        <w:gridCol w:w="8441"/>
        <w:gridCol w:w="2148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3876325,8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457294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197974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197974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168104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168104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79395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35169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33202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73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6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3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85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6188,6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2173,6</w:t>
            </w:r>
          </w:p>
        </w:tc>
      </w:tr>
      <w:tr>
        <w:trPr>
          <w:trHeight w:val="7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9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4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40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40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</w:p>
        </w:tc>
      </w:tr>
      <w:tr>
        <w:trPr>
          <w:trHeight w:val="5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3394002,2</w:t>
            </w:r>
          </w:p>
        </w:tc>
      </w:tr>
      <w:tr>
        <w:trPr>
          <w:trHeight w:val="7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3394002,2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3394002,2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485681,5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510958,7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695"/>
        <w:gridCol w:w="8217"/>
        <w:gridCol w:w="203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3881751,9</w:t>
            </w:r>
          </w:p>
        </w:tc>
      </w:tr>
      <w:tr>
        <w:trPr>
          <w:trHeight w:val="3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280842,6</w:t>
            </w:r>
          </w:p>
        </w:tc>
      </w:tr>
      <w:tr>
        <w:trPr>
          <w:trHeight w:val="3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</w:t>
            </w:r>
          </w:p>
        </w:tc>
      </w:tr>
      <w:tr>
        <w:trPr>
          <w:trHeight w:val="4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71621</w:t>
            </w:r>
          </w:p>
        </w:tc>
      </w:tr>
      <w:tr>
        <w:trPr>
          <w:trHeight w:val="7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61321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</w:p>
        </w:tc>
      </w:tr>
      <w:tr>
        <w:trPr>
          <w:trHeight w:val="4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159999,6</w:t>
            </w:r>
          </w:p>
        </w:tc>
      </w:tr>
      <w:tr>
        <w:trPr>
          <w:trHeight w:val="117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143269,6</w:t>
            </w:r>
          </w:p>
        </w:tc>
      </w:tr>
      <w:tr>
        <w:trPr>
          <w:trHeight w:val="4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79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8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</w:t>
            </w:r>
          </w:p>
        </w:tc>
      </w:tr>
      <w:tr>
        <w:trPr>
          <w:trHeight w:val="4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8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</w:tr>
      <w:tr>
        <w:trPr>
          <w:trHeight w:val="193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3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7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49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4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2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2383831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176489</w:t>
            </w:r>
          </w:p>
        </w:tc>
      </w:tr>
      <w:tr>
        <w:trPr>
          <w:trHeight w:val="30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71063</w:t>
            </w:r>
          </w:p>
        </w:tc>
      </w:tr>
      <w:tr>
        <w:trPr>
          <w:trHeight w:val="8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105426</w:t>
            </w:r>
          </w:p>
        </w:tc>
      </w:tr>
      <w:tr>
        <w:trPr>
          <w:trHeight w:val="8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2030912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1793077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35454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</w:p>
        </w:tc>
      </w:tr>
      <w:tr>
        <w:trPr>
          <w:trHeight w:val="15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8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39319</w:t>
            </w:r>
          </w:p>
        </w:tc>
      </w:tr>
      <w:tr>
        <w:trPr>
          <w:trHeight w:val="88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131348</w:t>
            </w:r>
          </w:p>
        </w:tc>
      </w:tr>
      <w:tr>
        <w:trPr>
          <w:trHeight w:val="1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176430</w:t>
            </w:r>
          </w:p>
        </w:tc>
      </w:tr>
      <w:tr>
        <w:trPr>
          <w:trHeight w:val="2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образования.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176430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180849</w:t>
            </w:r>
          </w:p>
        </w:tc>
      </w:tr>
      <w:tr>
        <w:trPr>
          <w:trHeight w:val="2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180849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25425</w:t>
            </w:r>
          </w:p>
        </w:tc>
      </w:tr>
      <w:tr>
        <w:trPr>
          <w:trHeight w:val="12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</w:p>
        </w:tc>
      </w:tr>
      <w:tr>
        <w:trPr>
          <w:trHeight w:val="4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54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43751</w:t>
            </w:r>
          </w:p>
        </w:tc>
      </w:tr>
      <w:tr>
        <w:trPr>
          <w:trHeight w:val="5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18189</w:t>
            </w:r>
          </w:p>
        </w:tc>
      </w:tr>
      <w:tr>
        <w:trPr>
          <w:trHeight w:val="15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24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</w:t>
            </w:r>
          </w:p>
        </w:tc>
      </w:tr>
      <w:tr>
        <w:trPr>
          <w:trHeight w:val="3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3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7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8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4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417065,6</w:t>
            </w:r>
          </w:p>
        </w:tc>
      </w:tr>
      <w:tr>
        <w:trPr>
          <w:trHeight w:val="120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113254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</w:t>
            </w:r>
          </w:p>
        </w:tc>
      </w:tr>
      <w:tr>
        <w:trPr>
          <w:trHeight w:val="7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24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53628</w:t>
            </w:r>
          </w:p>
        </w:tc>
      </w:tr>
      <w:tr>
        <w:trPr>
          <w:trHeight w:val="1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</w:p>
        </w:tc>
      </w:tr>
      <w:tr>
        <w:trPr>
          <w:trHeight w:val="5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229748,7</w:t>
            </w:r>
          </w:p>
        </w:tc>
      </w:tr>
      <w:tr>
        <w:trPr>
          <w:trHeight w:val="4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25670,6</w:t>
            </w:r>
          </w:p>
        </w:tc>
      </w:tr>
      <w:tr>
        <w:trPr>
          <w:trHeight w:val="5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204078,1</w:t>
            </w:r>
          </w:p>
        </w:tc>
      </w:tr>
      <w:tr>
        <w:trPr>
          <w:trHeight w:val="2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74062,9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24727</w:t>
            </w:r>
          </w:p>
        </w:tc>
      </w:tr>
      <w:tr>
        <w:trPr>
          <w:trHeight w:val="27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32754,9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11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344496</w:t>
            </w:r>
          </w:p>
        </w:tc>
      </w:tr>
      <w:tr>
        <w:trPr>
          <w:trHeight w:val="3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129927</w:t>
            </w:r>
          </w:p>
        </w:tc>
      </w:tr>
      <w:tr>
        <w:trPr>
          <w:trHeight w:val="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72972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</w:t>
            </w:r>
          </w:p>
        </w:tc>
      </w:tr>
      <w:tr>
        <w:trPr>
          <w:trHeight w:val="7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8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31704</w:t>
            </w:r>
          </w:p>
        </w:tc>
      </w:tr>
      <w:tr>
        <w:trPr>
          <w:trHeight w:val="30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</w:t>
            </w:r>
          </w:p>
        </w:tc>
      </w:tr>
      <w:tr>
        <w:trPr>
          <w:trHeight w:val="10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58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</w:t>
            </w:r>
          </w:p>
        </w:tc>
      </w:tr>
      <w:tr>
        <w:trPr>
          <w:trHeight w:val="13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3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</w:t>
            </w:r>
          </w:p>
        </w:tc>
      </w:tr>
      <w:tr>
        <w:trPr>
          <w:trHeight w:val="79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1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3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48803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46412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7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1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</w:t>
            </w:r>
          </w:p>
        </w:tc>
      </w:tr>
      <w:tr>
        <w:trPr>
          <w:trHeight w:val="88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</w:p>
        </w:tc>
      </w:tr>
      <w:tr>
        <w:trPr>
          <w:trHeight w:val="49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5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101791</w:t>
            </w:r>
          </w:p>
        </w:tc>
      </w:tr>
      <w:tr>
        <w:trPr>
          <w:trHeight w:val="1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120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117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98064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96457</w:t>
            </w:r>
          </w:p>
        </w:tc>
      </w:tr>
      <w:tr>
        <w:trPr>
          <w:trHeight w:val="30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75713,5</w:t>
            </w:r>
          </w:p>
        </w:tc>
      </w:tr>
      <w:tr>
        <w:trPr>
          <w:trHeight w:val="114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36855,7</w:t>
            </w:r>
          </w:p>
        </w:tc>
      </w:tr>
      <w:tr>
        <w:trPr>
          <w:trHeight w:val="15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</w:t>
            </w:r>
          </w:p>
        </w:tc>
      </w:tr>
      <w:tr>
        <w:trPr>
          <w:trHeight w:val="4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1860,8</w:t>
            </w:r>
          </w:p>
        </w:tc>
      </w:tr>
      <w:tr>
        <w:trPr>
          <w:trHeight w:val="2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4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8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4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3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23162</w:t>
            </w:r>
          </w:p>
        </w:tc>
      </w:tr>
      <w:tr>
        <w:trPr>
          <w:trHeight w:val="6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</w:p>
        </w:tc>
      </w:tr>
      <w:tr>
        <w:trPr>
          <w:trHeight w:val="49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7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118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4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2153,6</w:t>
            </w:r>
          </w:p>
        </w:tc>
      </w:tr>
      <w:tr>
        <w:trPr>
          <w:trHeight w:val="73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2153,6</w:t>
            </w:r>
          </w:p>
        </w:tc>
      </w:tr>
      <w:tr>
        <w:trPr>
          <w:trHeight w:val="8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</w:p>
        </w:tc>
      </w:tr>
      <w:tr>
        <w:trPr>
          <w:trHeight w:val="18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43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</w:tr>
      <w:tr>
        <w:trPr>
          <w:trHeight w:val="4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6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0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43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4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118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8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-34228,1</w:t>
            </w:r>
          </w:p>
        </w:tc>
      </w:tr>
      <w:tr>
        <w:trPr>
          <w:trHeight w:val="7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34228,1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19389,1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19389,1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19/131-V от 13 декабря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местного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960"/>
        <w:gridCol w:w="809"/>
        <w:gridCol w:w="1040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5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11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образования.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4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</w:tr>
      <w:tr>
        <w:trPr>
          <w:trHeight w:val="1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1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1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11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11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1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19/131-V от 13 декабря 2013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168"/>
        <w:gridCol w:w="969"/>
        <w:gridCol w:w="6897"/>
        <w:gridCol w:w="2521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8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1793077</w:t>
            </w:r>
          </w:p>
        </w:tc>
      </w:tr>
      <w:tr>
        <w:trPr>
          <w:trHeight w:val="7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1793077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1793077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19/131-V от 13 декабря 2013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57"/>
        <w:gridCol w:w="715"/>
        <w:gridCol w:w="7984"/>
        <w:gridCol w:w="2097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511800,5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211719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105992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105426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105727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32376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39319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70511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46412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46412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24099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24604,5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1860,8</w:t>
            </w:r>
          </w:p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1860,8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21647,7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21647,7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10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