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110a3" w14:textId="f1110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21 декабря 2012 года № 8-2 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26 апреля 2013 года N 10-7. Зарегистрировано Департаментом юстиции Восточно-Казахстанской области 17 мая 2013 года № 2958. Прекращено действие по истечении срока действия (письмо Курчумского районного маслихата от 24 декабря 2013 года № 162)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Курчумского районного маслихата от 24.12.2013 № 162).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17 апреля 2013 года № 11/119-V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декабря 2012 года № 8/99-V «Об областном бюджете на 2013-2015 годы» (зарегистрировано в Реестре государственной регистрации нормативных правовых актов за номером 2934), Курчумский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на 2013-2015 годы» от 21 декабря 2012 года № 8-2 (зарегистрированного в Реестре государственной регистрации нормативных правовых актов за номером 2794, опубликовано в газете «Рауан-Заря» от 16 января 2013 года № 5, от 18 января 2013 года № 6, 25 января 2013 года № 8, 30 января 2013 года № 9, 6 февраля 2013 года № 11, 13 февраля 2013 года № 13)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- 3883172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- 455600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- 10405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- 6000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- 3411167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- 3910219,8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- 32229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- 36351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- 4122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- - 59276,8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(использование профицита) бюджета - 59276,8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седьмым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текущий ремонт здания гимназии К. Нургалиева в селе Боран - 40000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Рахимов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Курчумского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апреля 2013 года № 10-7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596"/>
        <w:gridCol w:w="660"/>
        <w:gridCol w:w="725"/>
        <w:gridCol w:w="8489"/>
        <w:gridCol w:w="1848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3883172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455600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200449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200449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176949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171367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171367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171367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73436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29452</w:t>
            </w:r>
          </w:p>
        </w:tc>
      </w:tr>
      <w:tr>
        <w:trPr>
          <w:trHeight w:val="7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28552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</w:t>
            </w:r>
          </w:p>
        </w:tc>
      </w:tr>
      <w:tr>
        <w:trPr>
          <w:trHeight w:val="7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</w:t>
            </w:r>
          </w:p>
        </w:tc>
      </w:tr>
      <w:tr>
        <w:trPr>
          <w:trHeight w:val="7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10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11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37082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35237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11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11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7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14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</w:t>
            </w:r>
          </w:p>
        </w:tc>
      </w:tr>
      <w:tr>
        <w:trPr>
          <w:trHeight w:val="41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8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1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8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9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5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7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3411167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3411167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3411167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398531</w:t>
            </w:r>
          </w:p>
        </w:tc>
      </w:tr>
      <w:tr>
        <w:trPr>
          <w:trHeight w:val="4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464455</w:t>
            </w:r>
          </w:p>
        </w:tc>
      </w:tr>
      <w:tr>
        <w:trPr>
          <w:trHeight w:val="4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2548181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371"/>
        <w:gridCol w:w="726"/>
        <w:gridCol w:w="798"/>
        <w:gridCol w:w="718"/>
        <w:gridCol w:w="7454"/>
        <w:gridCol w:w="2014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Функциональная классификация расходов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3910219,8</w:t>
            </w:r>
          </w:p>
        </w:tc>
      </w:tr>
      <w:tr>
        <w:trPr>
          <w:trHeight w:val="4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340500</w:t>
            </w:r>
          </w:p>
        </w:tc>
      </w:tr>
      <w:tr>
        <w:trPr>
          <w:trHeight w:val="7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311953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</w:t>
            </w:r>
          </w:p>
        </w:tc>
      </w:tr>
      <w:tr>
        <w:trPr>
          <w:trHeight w:val="7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141155</w:t>
            </w:r>
          </w:p>
        </w:tc>
      </w:tr>
      <w:tr>
        <w:trPr>
          <w:trHeight w:val="7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65890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75265</w:t>
            </w:r>
          </w:p>
        </w:tc>
      </w:tr>
      <w:tr>
        <w:trPr>
          <w:trHeight w:val="7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156677</w:t>
            </w:r>
          </w:p>
        </w:tc>
      </w:tr>
      <w:tr>
        <w:trPr>
          <w:trHeight w:val="11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146992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</w:t>
            </w:r>
          </w:p>
        </w:tc>
      </w:tr>
      <w:tr>
        <w:trPr>
          <w:trHeight w:val="3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</w:t>
            </w:r>
          </w:p>
        </w:tc>
      </w:tr>
      <w:tr>
        <w:trPr>
          <w:trHeight w:val="15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</w:t>
            </w:r>
          </w:p>
        </w:tc>
      </w:tr>
      <w:tr>
        <w:trPr>
          <w:trHeight w:val="4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11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4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  <w:tr>
        <w:trPr>
          <w:trHeight w:val="7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  <w:tr>
        <w:trPr>
          <w:trHeight w:val="15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30451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</w:t>
            </w:r>
          </w:p>
        </w:tc>
      </w:tr>
      <w:tr>
        <w:trPr>
          <w:trHeight w:val="4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</w:t>
            </w:r>
          </w:p>
        </w:tc>
      </w:tr>
      <w:tr>
        <w:trPr>
          <w:trHeight w:val="4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</w:t>
            </w:r>
          </w:p>
        </w:tc>
      </w:tr>
      <w:tr>
        <w:trPr>
          <w:trHeight w:val="7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</w:t>
            </w:r>
          </w:p>
        </w:tc>
      </w:tr>
      <w:tr>
        <w:trPr>
          <w:trHeight w:val="15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</w:p>
        </w:tc>
      </w:tr>
      <w:tr>
        <w:trPr>
          <w:trHeight w:val="7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7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11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7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2520462</w:t>
            </w:r>
          </w:p>
        </w:tc>
      </w:tr>
      <w:tr>
        <w:trPr>
          <w:trHeight w:val="4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130756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130756</w:t>
            </w:r>
          </w:p>
        </w:tc>
      </w:tr>
      <w:tr>
        <w:trPr>
          <w:trHeight w:val="7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46828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46553</w:t>
            </w:r>
          </w:p>
        </w:tc>
      </w:tr>
      <w:tr>
        <w:trPr>
          <w:trHeight w:val="7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83928</w:t>
            </w:r>
          </w:p>
        </w:tc>
      </w:tr>
      <w:tr>
        <w:trPr>
          <w:trHeight w:val="3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83928</w:t>
            </w:r>
          </w:p>
        </w:tc>
      </w:tr>
      <w:tr>
        <w:trPr>
          <w:trHeight w:val="3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1950310</w:t>
            </w:r>
          </w:p>
        </w:tc>
      </w:tr>
      <w:tr>
        <w:trPr>
          <w:trHeight w:val="3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1950310</w:t>
            </w:r>
          </w:p>
        </w:tc>
      </w:tr>
      <w:tr>
        <w:trPr>
          <w:trHeight w:val="4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1890973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38431</w:t>
            </w:r>
          </w:p>
        </w:tc>
      </w:tr>
      <w:tr>
        <w:trPr>
          <w:trHeight w:val="4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1852542</w:t>
            </w:r>
          </w:p>
        </w:tc>
      </w:tr>
      <w:tr>
        <w:trPr>
          <w:trHeight w:val="4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59337</w:t>
            </w:r>
          </w:p>
        </w:tc>
      </w:tr>
      <w:tr>
        <w:trPr>
          <w:trHeight w:val="4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439396</w:t>
            </w:r>
          </w:p>
        </w:tc>
      </w:tr>
      <w:tr>
        <w:trPr>
          <w:trHeight w:val="4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72896</w:t>
            </w:r>
          </w:p>
        </w:tc>
      </w:tr>
      <w:tr>
        <w:trPr>
          <w:trHeight w:val="7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1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</w:tr>
      <w:tr>
        <w:trPr>
          <w:trHeight w:val="11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</w:t>
            </w:r>
          </w:p>
        </w:tc>
      </w:tr>
      <w:tr>
        <w:trPr>
          <w:trHeight w:val="4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</w:t>
            </w:r>
          </w:p>
        </w:tc>
      </w:tr>
      <w:tr>
        <w:trPr>
          <w:trHeight w:val="7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37231</w:t>
            </w:r>
          </w:p>
        </w:tc>
      </w:tr>
      <w:tr>
        <w:trPr>
          <w:trHeight w:val="4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20843</w:t>
            </w:r>
          </w:p>
        </w:tc>
      </w:tr>
      <w:tr>
        <w:trPr>
          <w:trHeight w:val="3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</w:tr>
      <w:tr>
        <w:trPr>
          <w:trHeight w:val="7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366500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366500</w:t>
            </w:r>
          </w:p>
        </w:tc>
      </w:tr>
      <w:tr>
        <w:trPr>
          <w:trHeight w:val="5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366500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241104</w:t>
            </w:r>
          </w:p>
        </w:tc>
      </w:tr>
      <w:tr>
        <w:trPr>
          <w:trHeight w:val="3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218448</w:t>
            </w:r>
          </w:p>
        </w:tc>
      </w:tr>
      <w:tr>
        <w:trPr>
          <w:trHeight w:val="7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218448</w:t>
            </w:r>
          </w:p>
        </w:tc>
      </w:tr>
      <w:tr>
        <w:trPr>
          <w:trHeight w:val="4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33968</w:t>
            </w:r>
          </w:p>
        </w:tc>
      </w:tr>
      <w:tr>
        <w:trPr>
          <w:trHeight w:val="4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30814</w:t>
            </w:r>
          </w:p>
        </w:tc>
      </w:tr>
      <w:tr>
        <w:trPr>
          <w:trHeight w:val="4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7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18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13097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8476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8476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7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71806</w:t>
            </w:r>
          </w:p>
        </w:tc>
      </w:tr>
      <w:tr>
        <w:trPr>
          <w:trHeight w:val="4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66996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11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«Даңқ», удостоенных высокого звания «Халық Қаһарманы», почетных званий Республики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7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7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33277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</w:tr>
      <w:tr>
        <w:trPr>
          <w:trHeight w:val="4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24950</w:t>
            </w:r>
          </w:p>
        </w:tc>
      </w:tr>
      <w:tr>
        <w:trPr>
          <w:trHeight w:val="4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33173</w:t>
            </w:r>
          </w:p>
        </w:tc>
      </w:tr>
      <w:tr>
        <w:trPr>
          <w:trHeight w:val="18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</w:t>
            </w:r>
          </w:p>
        </w:tc>
      </w:tr>
      <w:tr>
        <w:trPr>
          <w:trHeight w:val="4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22656</w:t>
            </w:r>
          </w:p>
        </w:tc>
      </w:tr>
      <w:tr>
        <w:trPr>
          <w:trHeight w:val="7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22656</w:t>
            </w:r>
          </w:p>
        </w:tc>
      </w:tr>
      <w:tr>
        <w:trPr>
          <w:trHeight w:val="12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19372</w:t>
            </w:r>
          </w:p>
        </w:tc>
      </w:tr>
      <w:tr>
        <w:trPr>
          <w:trHeight w:val="8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4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5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188336</w:t>
            </w:r>
          </w:p>
        </w:tc>
      </w:tr>
      <w:tr>
        <w:trPr>
          <w:trHeight w:val="4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7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- 2020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10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- 2020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- 2020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5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Программе занятости - 2020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30593</w:t>
            </w:r>
          </w:p>
        </w:tc>
      </w:tr>
      <w:tr>
        <w:trPr>
          <w:trHeight w:val="11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22593</w:t>
            </w:r>
          </w:p>
        </w:tc>
      </w:tr>
      <w:tr>
        <w:trPr>
          <w:trHeight w:val="4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22593</w:t>
            </w:r>
          </w:p>
        </w:tc>
      </w:tr>
      <w:tr>
        <w:trPr>
          <w:trHeight w:val="7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151193</w:t>
            </w:r>
          </w:p>
        </w:tc>
      </w:tr>
      <w:tr>
        <w:trPr>
          <w:trHeight w:val="7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46118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10286</w:t>
            </w:r>
          </w:p>
        </w:tc>
      </w:tr>
      <w:tr>
        <w:trPr>
          <w:trHeight w:val="4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</w:t>
            </w:r>
          </w:p>
        </w:tc>
      </w:tr>
      <w:tr>
        <w:trPr>
          <w:trHeight w:val="11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105075</w:t>
            </w:r>
          </w:p>
        </w:tc>
      </w:tr>
      <w:tr>
        <w:trPr>
          <w:trHeight w:val="3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5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88075</w:t>
            </w:r>
          </w:p>
        </w:tc>
      </w:tr>
      <w:tr>
        <w:trPr>
          <w:trHeight w:val="4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286795</w:t>
            </w:r>
          </w:p>
        </w:tc>
      </w:tr>
      <w:tr>
        <w:trPr>
          <w:trHeight w:val="4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211344</w:t>
            </w:r>
          </w:p>
        </w:tc>
      </w:tr>
      <w:tr>
        <w:trPr>
          <w:trHeight w:val="7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100889</w:t>
            </w:r>
          </w:p>
        </w:tc>
      </w:tr>
      <w:tr>
        <w:trPr>
          <w:trHeight w:val="4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100889</w:t>
            </w:r>
          </w:p>
        </w:tc>
      </w:tr>
      <w:tr>
        <w:trPr>
          <w:trHeight w:val="8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110455</w:t>
            </w:r>
          </w:p>
        </w:tc>
      </w:tr>
      <w:tr>
        <w:trPr>
          <w:trHeight w:val="4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110455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110455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13027</w:t>
            </w:r>
          </w:p>
        </w:tc>
      </w:tr>
      <w:tr>
        <w:trPr>
          <w:trHeight w:val="7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13027</w:t>
            </w:r>
          </w:p>
        </w:tc>
      </w:tr>
      <w:tr>
        <w:trPr>
          <w:trHeight w:val="7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</w:t>
            </w:r>
          </w:p>
        </w:tc>
      </w:tr>
      <w:tr>
        <w:trPr>
          <w:trHeight w:val="11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35930</w:t>
            </w:r>
          </w:p>
        </w:tc>
      </w:tr>
      <w:tr>
        <w:trPr>
          <w:trHeight w:val="7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26330</w:t>
            </w:r>
          </w:p>
        </w:tc>
      </w:tr>
      <w:tr>
        <w:trPr>
          <w:trHeight w:val="4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25923</w:t>
            </w:r>
          </w:p>
        </w:tc>
      </w:tr>
      <w:tr>
        <w:trPr>
          <w:trHeight w:val="7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7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7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7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26494</w:t>
            </w:r>
          </w:p>
        </w:tc>
      </w:tr>
      <w:tr>
        <w:trPr>
          <w:trHeight w:val="7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7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</w:t>
            </w:r>
          </w:p>
        </w:tc>
      </w:tr>
      <w:tr>
        <w:trPr>
          <w:trHeight w:val="7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</w:t>
            </w:r>
          </w:p>
        </w:tc>
      </w:tr>
      <w:tr>
        <w:trPr>
          <w:trHeight w:val="11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</w:t>
            </w:r>
          </w:p>
        </w:tc>
      </w:tr>
      <w:tr>
        <w:trPr>
          <w:trHeight w:val="4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</w:p>
        </w:tc>
      </w:tr>
      <w:tr>
        <w:trPr>
          <w:trHeight w:val="4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0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</w:tr>
      <w:tr>
        <w:trPr>
          <w:trHeight w:val="7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</w:tr>
      <w:tr>
        <w:trPr>
          <w:trHeight w:val="10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124938</w:t>
            </w:r>
          </w:p>
        </w:tc>
      </w:tr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20931</w:t>
            </w:r>
          </w:p>
        </w:tc>
      </w:tr>
      <w:tr>
        <w:trPr>
          <w:trHeight w:val="7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</w:t>
            </w:r>
          </w:p>
        </w:tc>
      </w:tr>
      <w:tr>
        <w:trPr>
          <w:trHeight w:val="7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</w:t>
            </w:r>
          </w:p>
        </w:tc>
      </w:tr>
      <w:tr>
        <w:trPr>
          <w:trHeight w:val="4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</w:t>
            </w:r>
          </w:p>
        </w:tc>
      </w:tr>
      <w:tr>
        <w:trPr>
          <w:trHeight w:val="7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</w:t>
            </w:r>
          </w:p>
        </w:tc>
      </w:tr>
      <w:tr>
        <w:trPr>
          <w:trHeight w:val="5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</w:t>
            </w:r>
          </w:p>
        </w:tc>
      </w:tr>
      <w:tr>
        <w:trPr>
          <w:trHeight w:val="6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4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</w:t>
            </w:r>
          </w:p>
        </w:tc>
      </w:tr>
      <w:tr>
        <w:trPr>
          <w:trHeight w:val="7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</w:t>
            </w:r>
          </w:p>
        </w:tc>
      </w:tr>
      <w:tr>
        <w:trPr>
          <w:trHeight w:val="11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</w:t>
            </w:r>
          </w:p>
        </w:tc>
      </w:tr>
      <w:tr>
        <w:trPr>
          <w:trHeight w:val="7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95059</w:t>
            </w:r>
          </w:p>
        </w:tc>
      </w:tr>
      <w:tr>
        <w:trPr>
          <w:trHeight w:val="7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95059</w:t>
            </w:r>
          </w:p>
        </w:tc>
      </w:tr>
      <w:tr>
        <w:trPr>
          <w:trHeight w:val="4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95059</w:t>
            </w:r>
          </w:p>
        </w:tc>
      </w:tr>
      <w:tr>
        <w:trPr>
          <w:trHeight w:val="3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95059</w:t>
            </w:r>
          </w:p>
        </w:tc>
      </w:tr>
      <w:tr>
        <w:trPr>
          <w:trHeight w:val="7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19985</w:t>
            </w:r>
          </w:p>
        </w:tc>
      </w:tr>
      <w:tr>
        <w:trPr>
          <w:trHeight w:val="7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19985</w:t>
            </w:r>
          </w:p>
        </w:tc>
      </w:tr>
      <w:tr>
        <w:trPr>
          <w:trHeight w:val="7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19985</w:t>
            </w:r>
          </w:p>
        </w:tc>
      </w:tr>
      <w:tr>
        <w:trPr>
          <w:trHeight w:val="19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</w:t>
            </w:r>
          </w:p>
        </w:tc>
      </w:tr>
      <w:tr>
        <w:trPr>
          <w:trHeight w:val="11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4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75300</w:t>
            </w:r>
          </w:p>
        </w:tc>
      </w:tr>
      <w:tr>
        <w:trPr>
          <w:trHeight w:val="5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72300</w:t>
            </w:r>
          </w:p>
        </w:tc>
      </w:tr>
      <w:tr>
        <w:trPr>
          <w:trHeight w:val="9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1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1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</w:tr>
      <w:tr>
        <w:trPr>
          <w:trHeight w:val="4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</w:tr>
      <w:tr>
        <w:trPr>
          <w:trHeight w:val="4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1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1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74308</w:t>
            </w:r>
          </w:p>
        </w:tc>
      </w:tr>
      <w:tr>
        <w:trPr>
          <w:trHeight w:val="8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</w:t>
            </w:r>
          </w:p>
        </w:tc>
      </w:tr>
      <w:tr>
        <w:trPr>
          <w:trHeight w:val="7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</w:t>
            </w:r>
          </w:p>
        </w:tc>
      </w:tr>
      <w:tr>
        <w:trPr>
          <w:trHeight w:val="11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</w:t>
            </w:r>
          </w:p>
        </w:tc>
      </w:tr>
      <w:tr>
        <w:trPr>
          <w:trHeight w:val="4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67046</w:t>
            </w:r>
          </w:p>
        </w:tc>
      </w:tr>
      <w:tr>
        <w:trPr>
          <w:trHeight w:val="4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7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15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11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57846</w:t>
            </w:r>
          </w:p>
        </w:tc>
      </w:tr>
      <w:tr>
        <w:trPr>
          <w:trHeight w:val="11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</w:t>
            </w:r>
          </w:p>
        </w:tc>
      </w:tr>
      <w:tr>
        <w:trPr>
          <w:trHeight w:val="7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25067</w:t>
            </w:r>
          </w:p>
        </w:tc>
      </w:tr>
      <w:tr>
        <w:trPr>
          <w:trHeight w:val="4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25067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20068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1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1735,8</w:t>
            </w:r>
          </w:p>
        </w:tc>
      </w:tr>
      <w:tr>
        <w:trPr>
          <w:trHeight w:val="4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1735,8</w:t>
            </w:r>
          </w:p>
        </w:tc>
      </w:tr>
      <w:tr>
        <w:trPr>
          <w:trHeight w:val="4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1735,8</w:t>
            </w:r>
          </w:p>
        </w:tc>
      </w:tr>
      <w:tr>
        <w:trPr>
          <w:trHeight w:val="7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1255,8</w:t>
            </w:r>
          </w:p>
        </w:tc>
      </w:tr>
      <w:tr>
        <w:trPr>
          <w:trHeight w:val="15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32229</w:t>
            </w:r>
          </w:p>
        </w:tc>
      </w:tr>
      <w:tr>
        <w:trPr>
          <w:trHeight w:val="4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11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3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7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7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4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4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7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7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-59276,8</w:t>
            </w:r>
          </w:p>
        </w:tc>
      </w:tr>
      <w:tr>
        <w:trPr>
          <w:trHeight w:val="7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59276,8</w:t>
            </w:r>
          </w:p>
        </w:tc>
      </w:tr>
      <w:tr>
        <w:trPr>
          <w:trHeight w:val="3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7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4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4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7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3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27047,8</w:t>
            </w:r>
          </w:p>
        </w:tc>
      </w:tr>
      <w:tr>
        <w:trPr>
          <w:trHeight w:val="4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27047,8</w:t>
            </w:r>
          </w:p>
        </w:tc>
      </w:tr>
      <w:tr>
        <w:trPr>
          <w:trHeight w:val="3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27047,8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апреля 2013 года № 10-7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Услуги по обеспечению деятельности акима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 (села),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6"/>
        <w:gridCol w:w="5552"/>
        <w:gridCol w:w="3199"/>
        <w:gridCol w:w="2723"/>
      </w:tblGrid>
      <w:tr>
        <w:trPr>
          <w:trHeight w:val="645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123022000</w:t>
            </w:r>
          </w:p>
        </w:tc>
      </w:tr>
      <w:tr>
        <w:trPr>
          <w:trHeight w:val="315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146992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</w:t>
            </w:r>
          </w:p>
        </w:tc>
      </w:tr>
      <w:tr>
        <w:trPr>
          <w:trHeight w:val="315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сельский округ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15163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</w:p>
        </w:tc>
      </w:tr>
      <w:tr>
        <w:trPr>
          <w:trHeight w:val="315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сельский округ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15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15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15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Борановский сельский округ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Калгутинский сельский округ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Калжырский сельский округ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12273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 сельский округ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15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Сарыоленский сельский округ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Тоскайнский сельский округ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апреля 2013 года № 10-2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благоустройству и озеленению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6993"/>
        <w:gridCol w:w="4561"/>
      </w:tblGrid>
      <w:tr>
        <w:trPr>
          <w:trHeight w:val="40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</w:t>
            </w:r>
          </w:p>
        </w:tc>
      </w:tr>
      <w:tr>
        <w:trPr>
          <w:trHeight w:val="30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сельский округ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</w:t>
            </w:r>
          </w:p>
        </w:tc>
      </w:tr>
      <w:tr>
        <w:trPr>
          <w:trHeight w:val="30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сельский округ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0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</w:t>
            </w:r>
          </w:p>
        </w:tc>
      </w:tr>
      <w:tr>
        <w:trPr>
          <w:trHeight w:val="30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Борановский сельский округ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Калгутинский сельский округ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Калжырский сельский округ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0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 сельский округ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Сарыоленский сельский округ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Тоскайнский сельский округ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апреля 2013 года № 10-7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санитарии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7583"/>
        <w:gridCol w:w="3935"/>
      </w:tblGrid>
      <w:tr>
        <w:trPr>
          <w:trHeight w:val="45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10286</w:t>
            </w:r>
          </w:p>
        </w:tc>
      </w:tr>
      <w:tr>
        <w:trPr>
          <w:trHeight w:val="31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сельский округ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31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сельский округ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1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31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1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Борановский сельский округ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31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Калгутинский сельский округ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</w:tr>
      <w:tr>
        <w:trPr>
          <w:trHeight w:val="31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Калжырский сельский округ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31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31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 сельский округ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1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Сарыоленский сельский округ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1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Тоскайнский сельский округ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