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3888" w14:textId="c843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2012 года № 8-2 
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16 июля 2013 года N 12-5. Зарегистрировано Департаментом юстиции  Восточно-Казахстанской области 26 июля 2013 года № 3004. Прекращено действие по истечении срока действия (письмо Курчумского районного маслихата от 24 декабря 2013 года № 162)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Курчумского районного маслихата от 24.12.2013 № 162).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2013 года № 12/135-V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2988),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2013-2015 годы» от 21 декабря 2012 года № 8-2 (зарегистрированного в Реестре государственной регистрации нормативных правовых актов за № 2794, опубликовано в газете «Рауан-Заря» от 16 января 2013 года № 5, от 18 января 2013 года № 6, от 25 января 2013 года № 8, от 30 января 2012 года № 9, от 6 февраля 2013 года № 11, от 13 февраля 2013 года № 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- 3893919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- 468600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- 3408914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- 3920966,8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- 32286,5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- 36408,5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- 4122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-59334,3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  59334,3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сельской местности за счет бюджетных средств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отметить с повышением на двадцать пять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работающим в сельской местности, определяется местным исполнительным органом по согласованию с местным представительным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повышение оплаты труда учителям, прошедшим повышение квалификации по учебным программам АОО «Назарбаев Интеллектуальные школы» - 7611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проведение противоэпизоотических мероприятий - 87036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десятым абзацам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штатной численности местных исполнительных органов - 8494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Тойбаев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12-5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86"/>
        <w:gridCol w:w="543"/>
        <w:gridCol w:w="586"/>
        <w:gridCol w:w="8793"/>
        <w:gridCol w:w="1669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3893919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468600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204449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204449</w:t>
            </w:r>
          </w:p>
        </w:tc>
      </w:tr>
      <w:tr>
        <w:trPr>
          <w:trHeight w:val="1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82436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38452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37552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1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37082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11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11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0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3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5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9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1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3408914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3408914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3408914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396278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464455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29"/>
        <w:gridCol w:w="777"/>
        <w:gridCol w:w="777"/>
        <w:gridCol w:w="777"/>
        <w:gridCol w:w="7398"/>
        <w:gridCol w:w="177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3920967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348255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319308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164032</w:t>
            </w:r>
          </w:p>
        </w:tc>
      </w:tr>
      <w:tr>
        <w:trPr>
          <w:trHeight w:val="11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154194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146768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9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12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15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14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1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2518447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1950915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1950915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1889743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35707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1854036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436776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72399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1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364377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364377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364377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229881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207305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207305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30814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8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66996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11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«Даңқ», удостоенных высокого звания «Халық Қаһарманы», почетных званий республики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35457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26173</w:t>
            </w:r>
          </w:p>
        </w:tc>
      </w:tr>
      <w:tr>
        <w:trPr>
          <w:trHeight w:val="18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«Занятость-2020»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11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«Занятость-2020»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164101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46376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117725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286967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211344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11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117938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11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18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73722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66989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5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1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57789</w:t>
            </w:r>
          </w:p>
        </w:tc>
      </w:tr>
      <w:tr>
        <w:trPr>
          <w:trHeight w:val="11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1255,8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32286,5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-59334,3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59334,3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8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12-5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5396"/>
        <w:gridCol w:w="2133"/>
        <w:gridCol w:w="2069"/>
        <w:gridCol w:w="2070"/>
      </w:tblGrid>
      <w:tr>
        <w:trPr>
          <w:trHeight w:val="7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123022015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6933"/>
        <w:gridCol w:w="4801"/>
      </w:tblGrid>
      <w:tr>
        <w:trPr>
          <w:trHeight w:val="7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6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12-5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благоустройству и озеленению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593"/>
        <w:gridCol w:w="5180"/>
      </w:tblGrid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