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fd6673" w14:textId="afd667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от 21 декабря 2012 года № 8-2 "О районном бюджете на 2013-2015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Курчумского районного маслихата Восточно-Казахстанской области от 22 августа 2013 года № 13-2. Зарегистрировано Департаментом юстиции  Восточно-Казахстанской области 27 августа 2013 года № 3040. Прекращено действие по истечении срока действия (письмо Курчумского районного маслихата от 24 декабря 2013 года № 162)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Прекращено действие по истечении срока действия (письмо Курчумского районного маслихата от 24.12.2013 № 162).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«О местном государственном управлении и самоуправлении в Республике Казахстан» от 23 января 2001 года и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09 августа 2013 года № 13/155-V «О внесении изменений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7 декабря 2012 года № 8/99-V «Об областном бюджете на 2013-2015 годы» (зарегистрировано в Реестре государственной регистрации нормативных правовых актов за номером 3031), Курчумский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«О районном бюджете на 2013-2015 годы» от 21 декабря 2012 года № 8-2 (зарегистрированного в Реестре государственной регистрации нормативных правовых актов за № 2794, опубликовано в газете «Рауан-Заря» от 16 января 2013 года № 5, от 18 января 2013 года № 6, от 25 января 2013 года № 8, от 30 января 2012 года № 9, от 6 февраля 2013 года № 11, от 13 февраля 2013 года № 13)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1)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«доходы - 3770358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- 468600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- 10405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- 6000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- 3285353 тысяч тенге;»;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2)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«затраты - 3797405,8 тысяч тенге;»;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3)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«чистое бюджетное кредитование - 32286,5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- 36408,5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- 4122 тысяч тенге;»;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5)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«дефицит (профицит) бюджета - -59334,3 тысяч тенге;»;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6)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«финансирование дефицита (использование профицита) бюджета -  59334,3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третий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«на обеспечение повышения компьютерной грамотности населения - 1304 тысяч тенге;»;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пятый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«на строительство и реконструкцию объектов образования - 237000 тысяч тенге;».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2013 года.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А. Бахтияров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Курчумского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К. Абилмажинов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августа 2013 года № 13-2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2012 года № 8-2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6"/>
        <w:gridCol w:w="556"/>
        <w:gridCol w:w="435"/>
        <w:gridCol w:w="557"/>
        <w:gridCol w:w="8651"/>
        <w:gridCol w:w="1965"/>
      </w:tblGrid>
      <w:tr>
        <w:trPr>
          <w:trHeight w:val="48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9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8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Доходы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3770358</w:t>
            </w:r>
          </w:p>
        </w:tc>
      </w:tr>
      <w:tr>
        <w:trPr>
          <w:trHeight w:val="34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468600</w:t>
            </w:r>
          </w:p>
        </w:tc>
      </w:tr>
      <w:tr>
        <w:trPr>
          <w:trHeight w:val="34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204449</w:t>
            </w:r>
          </w:p>
        </w:tc>
      </w:tr>
      <w:tr>
        <w:trPr>
          <w:trHeight w:val="39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204449</w:t>
            </w:r>
          </w:p>
        </w:tc>
      </w:tr>
      <w:tr>
        <w:trPr>
          <w:trHeight w:val="73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облагаемых у источника выплаты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178949</w:t>
            </w:r>
          </w:p>
        </w:tc>
      </w:tr>
      <w:tr>
        <w:trPr>
          <w:trHeight w:val="48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не облагаемых у источника выплаты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25500</w:t>
            </w:r>
          </w:p>
        </w:tc>
      </w:tr>
      <w:tr>
        <w:trPr>
          <w:trHeight w:val="36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171367</w:t>
            </w:r>
          </w:p>
        </w:tc>
      </w:tr>
      <w:tr>
        <w:trPr>
          <w:trHeight w:val="34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171367</w:t>
            </w:r>
          </w:p>
        </w:tc>
      </w:tr>
      <w:tr>
        <w:trPr>
          <w:trHeight w:val="3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171367</w:t>
            </w:r>
          </w:p>
        </w:tc>
      </w:tr>
      <w:tr>
        <w:trPr>
          <w:trHeight w:val="37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82436</w:t>
            </w:r>
          </w:p>
        </w:tc>
      </w:tr>
      <w:tr>
        <w:trPr>
          <w:trHeight w:val="39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38452</w:t>
            </w:r>
          </w:p>
        </w:tc>
      </w:tr>
      <w:tr>
        <w:trPr>
          <w:trHeight w:val="40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юридических лиц и индивидуальных предпринимателей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37552</w:t>
            </w:r>
          </w:p>
        </w:tc>
      </w:tr>
      <w:tr>
        <w:trPr>
          <w:trHeight w:val="39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имущество физических лиц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3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4930</w:t>
            </w:r>
          </w:p>
        </w:tc>
      </w:tr>
      <w:tr>
        <w:trPr>
          <w:trHeight w:val="73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 сельскохозяйственного назначения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9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 населенных пунктов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3342</w:t>
            </w:r>
          </w:p>
        </w:tc>
      </w:tr>
      <w:tr>
        <w:trPr>
          <w:trHeight w:val="75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на земли промышленности, транспорта, связи, обороны и иного несельскохозяйственного назначения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</w:tr>
      <w:tr>
        <w:trPr>
          <w:trHeight w:val="75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 и индивидуальных предпринимателей, частных нотариусов и адвокатов на земли сельскохозяйственного назначения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</w:tr>
      <w:tr>
        <w:trPr>
          <w:trHeight w:val="76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лиц, индивидуальных предпринимателей, частных нотариусов и адвокатов на земли населенных пунктов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</w:tr>
      <w:tr>
        <w:trPr>
          <w:trHeight w:val="39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37082</w:t>
            </w:r>
          </w:p>
        </w:tc>
      </w:tr>
      <w:tr>
        <w:trPr>
          <w:trHeight w:val="42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 юридических лиц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1845</w:t>
            </w:r>
          </w:p>
        </w:tc>
      </w:tr>
      <w:tr>
        <w:trPr>
          <w:trHeight w:val="39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 физических лиц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35237</w:t>
            </w:r>
          </w:p>
        </w:tc>
      </w:tr>
      <w:tr>
        <w:trPr>
          <w:trHeight w:val="39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1972</w:t>
            </w:r>
          </w:p>
        </w:tc>
      </w:tr>
      <w:tr>
        <w:trPr>
          <w:trHeight w:val="39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1972</w:t>
            </w:r>
          </w:p>
        </w:tc>
      </w:tr>
      <w:tr>
        <w:trPr>
          <w:trHeight w:val="39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7395</w:t>
            </w:r>
          </w:p>
        </w:tc>
      </w:tr>
      <w:tr>
        <w:trPr>
          <w:trHeight w:val="3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1188</w:t>
            </w:r>
          </w:p>
        </w:tc>
      </w:tr>
      <w:tr>
        <w:trPr>
          <w:trHeight w:val="11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8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(за исключением авиационного) реализуемый юридическими и физическими лицами в розницу, а также используемый на собственные производственные нужды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</w:t>
            </w:r>
          </w:p>
        </w:tc>
      </w:tr>
      <w:tr>
        <w:trPr>
          <w:trHeight w:val="79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8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Дизельное топливо, реализуемое юридическими и физическими лицами в розницу, а также используемое на собственные производственные нужды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7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</w:t>
            </w:r>
          </w:p>
        </w:tc>
      </w:tr>
      <w:tr>
        <w:trPr>
          <w:trHeight w:val="43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пользование земельными участками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</w:t>
            </w:r>
          </w:p>
        </w:tc>
      </w:tr>
      <w:tr>
        <w:trPr>
          <w:trHeight w:val="43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4958</w:t>
            </w:r>
          </w:p>
        </w:tc>
      </w:tr>
      <w:tr>
        <w:trPr>
          <w:trHeight w:val="39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индивидуальных предпринимателей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</w:p>
        </w:tc>
      </w:tr>
      <w:tr>
        <w:trPr>
          <w:trHeight w:val="42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Лицензионный сбор за право занятия отдельными видами деятельности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79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юридических лиц и учетную регистрацию филиалов и представительств, а также их перерегистрацию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81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залога движимого имущества и ипотеки судна или строящегося судна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76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транспортных средств, а также их перерегистрацию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76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8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 за государственную регистрацию прав на недвижимое имущество и сделок с ним 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31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</w:p>
        </w:tc>
      </w:tr>
      <w:tr>
        <w:trPr>
          <w:trHeight w:val="36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Фиксированный налог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</w:p>
        </w:tc>
      </w:tr>
      <w:tr>
        <w:trPr>
          <w:trHeight w:val="120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2953</w:t>
            </w:r>
          </w:p>
        </w:tc>
      </w:tr>
      <w:tr>
        <w:trPr>
          <w:trHeight w:val="39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2953</w:t>
            </w:r>
          </w:p>
        </w:tc>
      </w:tr>
      <w:tr>
        <w:trPr>
          <w:trHeight w:val="340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с подаваемых в суд исковых заявлений, заявлений особого искового производства, заявлений (жалоб) по делам особого производства, заявлений о вынесении судебного приказа, заявлений о выдаче дубликата исполнительного листа, заявлений о выдаче исполнительных листов на принудительное исполнение решений третейских (арбитражных) судов и иностранных судов, заявлений о повторной выдаче копий судебных актов, исполнительных листов и иных документов, за исключением государственной пошлины с подаваемых в суд исковых заявлений к государственным учреждениям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190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актов гражданского состояния, а также за выдачу гражданам справок и повторных свидетельств о регистрации актов гражданского состояния и свидетельств в связи с изменением, дополнением и восстановлением записей актов гражданского состояния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</w:tr>
      <w:tr>
        <w:trPr>
          <w:trHeight w:val="15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 документов на право выезда за границу на постоянное место жительства и приглашение в Республику Казахстан лиц из других государств, а также за внесение изменений в эти документы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154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 документов о приобретении гражданства Республики Казахстан, восстановлении гражданства Республики Казахстан и прекращении гражданства Республики Казахстан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9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места жительства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</w:p>
        </w:tc>
      </w:tr>
      <w:tr>
        <w:trPr>
          <w:trHeight w:val="78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удостоверения охотника и его ежегодную регистрацию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271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и перерегистрацию каждой единицы гражданского, служебного оружия физических и юридических лиц (за исключением холодного охотничьего, сигнального, огнестрельного бесствольного, механических распылителей, аэрозольных и других устройств, снаряженных слезоточивыми или раздражающими веществами, пневматического оружия с дульной энергией не более 7,5 Дж и калибра до 4,5 мм включительно)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166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пошлина за выдачу разрешений на хранение или хранение и ношение, транспортировку, ввоз на территорию Республики Казахстан и вывоз из Республики Казахстан оружия и патронов к нему 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</w:p>
        </w:tc>
      </w:tr>
      <w:tr>
        <w:trPr>
          <w:trHeight w:val="79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8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удостоверений тракториста-машиниста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</w:p>
        </w:tc>
      </w:tr>
      <w:tr>
        <w:trPr>
          <w:trHeight w:val="40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10405</w:t>
            </w:r>
          </w:p>
        </w:tc>
      </w:tr>
      <w:tr>
        <w:trPr>
          <w:trHeight w:val="42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</w:t>
            </w:r>
          </w:p>
        </w:tc>
      </w:tr>
      <w:tr>
        <w:trPr>
          <w:trHeight w:val="79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159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коммунальной собственности района (города областного значения), за исключением доходов от аренды государственного имущества,находящегося в управлении акимов города районного значения, села, поселка, сельского округа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42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Вознаграждения по кредитам, выданным из государственного бюджета 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76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бюджетным кредитам, выданным из местного бюджета физическим лицам.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6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34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39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средств, ранее полученных из местного бюджета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39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неналоговые поступления в местный бюджет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</w:tr>
      <w:tr>
        <w:trPr>
          <w:trHeight w:val="3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36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40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40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земельных участков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39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3285353</w:t>
            </w:r>
          </w:p>
        </w:tc>
      </w:tr>
      <w:tr>
        <w:trPr>
          <w:trHeight w:val="46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3285353</w:t>
            </w:r>
          </w:p>
        </w:tc>
      </w:tr>
      <w:tr>
        <w:trPr>
          <w:trHeight w:val="36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3285353</w:t>
            </w:r>
          </w:p>
        </w:tc>
      </w:tr>
      <w:tr>
        <w:trPr>
          <w:trHeight w:val="39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396278</w:t>
            </w:r>
          </w:p>
        </w:tc>
      </w:tr>
      <w:tr>
        <w:trPr>
          <w:trHeight w:val="39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340894</w:t>
            </w:r>
          </w:p>
        </w:tc>
      </w:tr>
      <w:tr>
        <w:trPr>
          <w:trHeight w:val="39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2548181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2"/>
        <w:gridCol w:w="425"/>
        <w:gridCol w:w="815"/>
        <w:gridCol w:w="880"/>
        <w:gridCol w:w="815"/>
        <w:gridCol w:w="7267"/>
        <w:gridCol w:w="2006"/>
      </w:tblGrid>
      <w:tr>
        <w:trPr>
          <w:trHeight w:val="31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Функциональная классификация расходов бюджета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3797405,8</w:t>
            </w:r>
          </w:p>
        </w:tc>
      </w:tr>
      <w:tr>
        <w:trPr>
          <w:trHeight w:val="40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348255</w:t>
            </w:r>
          </w:p>
        </w:tc>
      </w:tr>
      <w:tr>
        <w:trPr>
          <w:trHeight w:val="79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319308</w:t>
            </w:r>
          </w:p>
        </w:tc>
      </w:tr>
      <w:tr>
        <w:trPr>
          <w:trHeight w:val="40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14121</w:t>
            </w:r>
          </w:p>
        </w:tc>
      </w:tr>
      <w:tr>
        <w:trPr>
          <w:trHeight w:val="75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14121</w:t>
            </w:r>
          </w:p>
        </w:tc>
      </w:tr>
      <w:tr>
        <w:trPr>
          <w:trHeight w:val="40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141155</w:t>
            </w:r>
          </w:p>
        </w:tc>
      </w:tr>
      <w:tr>
        <w:trPr>
          <w:trHeight w:val="75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65890</w:t>
            </w:r>
          </w:p>
        </w:tc>
      </w:tr>
      <w:tr>
        <w:trPr>
          <w:trHeight w:val="46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75265</w:t>
            </w:r>
          </w:p>
        </w:tc>
      </w:tr>
      <w:tr>
        <w:trPr>
          <w:trHeight w:val="79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164032</w:t>
            </w:r>
          </w:p>
        </w:tc>
      </w:tr>
      <w:tr>
        <w:trPr>
          <w:trHeight w:val="117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154194</w:t>
            </w:r>
          </w:p>
        </w:tc>
      </w:tr>
      <w:tr>
        <w:trPr>
          <w:trHeight w:val="42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7426</w:t>
            </w:r>
          </w:p>
        </w:tc>
      </w:tr>
      <w:tr>
        <w:trPr>
          <w:trHeight w:val="42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146768</w:t>
            </w:r>
          </w:p>
        </w:tc>
      </w:tr>
      <w:tr>
        <w:trPr>
          <w:trHeight w:val="40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9838</w:t>
            </w:r>
          </w:p>
        </w:tc>
      </w:tr>
      <w:tr>
        <w:trPr>
          <w:trHeight w:val="39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9838</w:t>
            </w:r>
          </w:p>
        </w:tc>
      </w:tr>
      <w:tr>
        <w:trPr>
          <w:trHeight w:val="39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16584</w:t>
            </w:r>
          </w:p>
        </w:tc>
      </w:tr>
      <w:tr>
        <w:trPr>
          <w:trHeight w:val="40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16584</w:t>
            </w:r>
          </w:p>
        </w:tc>
      </w:tr>
      <w:tr>
        <w:trPr>
          <w:trHeight w:val="15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12380</w:t>
            </w:r>
          </w:p>
        </w:tc>
      </w:tr>
      <w:tr>
        <w:trPr>
          <w:trHeight w:val="37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</w:t>
            </w:r>
          </w:p>
        </w:tc>
      </w:tr>
      <w:tr>
        <w:trPr>
          <w:trHeight w:val="114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</w:tr>
      <w:tr>
        <w:trPr>
          <w:trHeight w:val="42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3430</w:t>
            </w:r>
          </w:p>
        </w:tc>
      </w:tr>
      <w:tr>
        <w:trPr>
          <w:trHeight w:val="42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12363</w:t>
            </w:r>
          </w:p>
        </w:tc>
      </w:tr>
      <w:tr>
        <w:trPr>
          <w:trHeight w:val="79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12363</w:t>
            </w:r>
          </w:p>
        </w:tc>
      </w:tr>
      <w:tr>
        <w:trPr>
          <w:trHeight w:val="151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12363</w:t>
            </w:r>
          </w:p>
        </w:tc>
      </w:tr>
      <w:tr>
        <w:trPr>
          <w:trHeight w:val="39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30451</w:t>
            </w:r>
          </w:p>
        </w:tc>
      </w:tr>
      <w:tr>
        <w:trPr>
          <w:trHeight w:val="39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10486</w:t>
            </w:r>
          </w:p>
        </w:tc>
      </w:tr>
      <w:tr>
        <w:trPr>
          <w:trHeight w:val="82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10486</w:t>
            </w:r>
          </w:p>
        </w:tc>
      </w:tr>
      <w:tr>
        <w:trPr>
          <w:trHeight w:val="75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10486</w:t>
            </w:r>
          </w:p>
        </w:tc>
      </w:tr>
      <w:tr>
        <w:trPr>
          <w:trHeight w:val="39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19965</w:t>
            </w:r>
          </w:p>
        </w:tc>
      </w:tr>
      <w:tr>
        <w:trPr>
          <w:trHeight w:val="39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19965</w:t>
            </w:r>
          </w:p>
        </w:tc>
      </w:tr>
      <w:tr>
        <w:trPr>
          <w:trHeight w:val="73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15131</w:t>
            </w:r>
          </w:p>
        </w:tc>
      </w:tr>
      <w:tr>
        <w:trPr>
          <w:trHeight w:val="156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4834</w:t>
            </w:r>
          </w:p>
        </w:tc>
      </w:tr>
      <w:tr>
        <w:trPr>
          <w:trHeight w:val="76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6300</w:t>
            </w:r>
          </w:p>
        </w:tc>
      </w:tr>
      <w:tr>
        <w:trPr>
          <w:trHeight w:val="75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6300</w:t>
            </w:r>
          </w:p>
        </w:tc>
      </w:tr>
      <w:tr>
        <w:trPr>
          <w:trHeight w:val="11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6300</w:t>
            </w:r>
          </w:p>
        </w:tc>
      </w:tr>
      <w:tr>
        <w:trPr>
          <w:trHeight w:val="76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6300</w:t>
            </w:r>
          </w:p>
        </w:tc>
      </w:tr>
      <w:tr>
        <w:trPr>
          <w:trHeight w:val="37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2394886</w:t>
            </w:r>
          </w:p>
        </w:tc>
      </w:tr>
      <w:tr>
        <w:trPr>
          <w:trHeight w:val="37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130756</w:t>
            </w:r>
          </w:p>
        </w:tc>
      </w:tr>
      <w:tr>
        <w:trPr>
          <w:trHeight w:val="40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130756</w:t>
            </w:r>
          </w:p>
        </w:tc>
      </w:tr>
      <w:tr>
        <w:trPr>
          <w:trHeight w:val="76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46828</w:t>
            </w:r>
          </w:p>
        </w:tc>
      </w:tr>
      <w:tr>
        <w:trPr>
          <w:trHeight w:val="39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</w:p>
        </w:tc>
      </w:tr>
      <w:tr>
        <w:trPr>
          <w:trHeight w:val="39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46553</w:t>
            </w:r>
          </w:p>
        </w:tc>
      </w:tr>
      <w:tr>
        <w:trPr>
          <w:trHeight w:val="76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83928</w:t>
            </w:r>
          </w:p>
        </w:tc>
      </w:tr>
      <w:tr>
        <w:trPr>
          <w:trHeight w:val="40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83928</w:t>
            </w:r>
          </w:p>
        </w:tc>
      </w:tr>
      <w:tr>
        <w:trPr>
          <w:trHeight w:val="43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1950915</w:t>
            </w:r>
          </w:p>
        </w:tc>
      </w:tr>
      <w:tr>
        <w:trPr>
          <w:trHeight w:val="43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1950915</w:t>
            </w:r>
          </w:p>
        </w:tc>
      </w:tr>
      <w:tr>
        <w:trPr>
          <w:trHeight w:val="40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1889743</w:t>
            </w:r>
          </w:p>
        </w:tc>
      </w:tr>
      <w:tr>
        <w:trPr>
          <w:trHeight w:val="42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35707</w:t>
            </w:r>
          </w:p>
        </w:tc>
      </w:tr>
      <w:tr>
        <w:trPr>
          <w:trHeight w:val="37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1854036</w:t>
            </w:r>
          </w:p>
        </w:tc>
      </w:tr>
      <w:tr>
        <w:trPr>
          <w:trHeight w:val="39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61172</w:t>
            </w:r>
          </w:p>
        </w:tc>
      </w:tr>
      <w:tr>
        <w:trPr>
          <w:trHeight w:val="40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313215</w:t>
            </w:r>
          </w:p>
        </w:tc>
      </w:tr>
      <w:tr>
        <w:trPr>
          <w:trHeight w:val="40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71838</w:t>
            </w:r>
          </w:p>
        </w:tc>
      </w:tr>
      <w:tr>
        <w:trPr>
          <w:trHeight w:val="78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13237</w:t>
            </w:r>
          </w:p>
        </w:tc>
      </w:tr>
      <w:tr>
        <w:trPr>
          <w:trHeight w:val="39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115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8440</w:t>
            </w:r>
          </w:p>
        </w:tc>
      </w:tr>
      <w:tr>
        <w:trPr>
          <w:trHeight w:val="112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10423</w:t>
            </w:r>
          </w:p>
        </w:tc>
      </w:tr>
      <w:tr>
        <w:trPr>
          <w:trHeight w:val="3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10423</w:t>
            </w:r>
          </w:p>
        </w:tc>
      </w:tr>
      <w:tr>
        <w:trPr>
          <w:trHeight w:val="103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36734</w:t>
            </w:r>
          </w:p>
        </w:tc>
      </w:tr>
      <w:tr>
        <w:trPr>
          <w:trHeight w:val="37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16388</w:t>
            </w:r>
          </w:p>
        </w:tc>
      </w:tr>
      <w:tr>
        <w:trPr>
          <w:trHeight w:val="40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20346</w:t>
            </w:r>
          </w:p>
        </w:tc>
      </w:tr>
      <w:tr>
        <w:trPr>
          <w:trHeight w:val="45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068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повышения компьютерной грамотности населения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</w:t>
            </w:r>
          </w:p>
        </w:tc>
      </w:tr>
      <w:tr>
        <w:trPr>
          <w:trHeight w:val="75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241377</w:t>
            </w:r>
          </w:p>
        </w:tc>
      </w:tr>
      <w:tr>
        <w:trPr>
          <w:trHeight w:val="43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241377</w:t>
            </w:r>
          </w:p>
        </w:tc>
      </w:tr>
      <w:tr>
        <w:trPr>
          <w:trHeight w:val="36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241377</w:t>
            </w:r>
          </w:p>
        </w:tc>
      </w:tr>
      <w:tr>
        <w:trPr>
          <w:trHeight w:val="37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229881</w:t>
            </w:r>
          </w:p>
        </w:tc>
      </w:tr>
      <w:tr>
        <w:trPr>
          <w:trHeight w:val="43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207305</w:t>
            </w:r>
          </w:p>
        </w:tc>
      </w:tr>
      <w:tr>
        <w:trPr>
          <w:trHeight w:val="79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207305</w:t>
            </w:r>
          </w:p>
        </w:tc>
      </w:tr>
      <w:tr>
        <w:trPr>
          <w:trHeight w:val="39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33968</w:t>
            </w:r>
          </w:p>
        </w:tc>
      </w:tr>
      <w:tr>
        <w:trPr>
          <w:trHeight w:val="36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Общественные работы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30814</w:t>
            </w:r>
          </w:p>
        </w:tc>
      </w:tr>
      <w:tr>
        <w:trPr>
          <w:trHeight w:val="46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7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подготовка и переподготовка безработных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</w:t>
            </w:r>
          </w:p>
        </w:tc>
      </w:tr>
      <w:tr>
        <w:trPr>
          <w:trHeight w:val="78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7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Дополнительные меры по социальной защите граждан в сфере занятости населения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</w:t>
            </w:r>
          </w:p>
        </w:tc>
      </w:tr>
      <w:tr>
        <w:trPr>
          <w:trHeight w:val="187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12910</w:t>
            </w:r>
          </w:p>
        </w:tc>
      </w:tr>
      <w:tr>
        <w:trPr>
          <w:trHeight w:val="43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2880</w:t>
            </w:r>
          </w:p>
        </w:tc>
      </w:tr>
      <w:tr>
        <w:trPr>
          <w:trHeight w:val="37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2880</w:t>
            </w:r>
          </w:p>
        </w:tc>
      </w:tr>
      <w:tr>
        <w:trPr>
          <w:trHeight w:val="40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жилищной помощи 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</w:t>
            </w:r>
          </w:p>
        </w:tc>
      </w:tr>
      <w:tr>
        <w:trPr>
          <w:trHeight w:val="78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71806</w:t>
            </w:r>
          </w:p>
        </w:tc>
      </w:tr>
      <w:tr>
        <w:trPr>
          <w:trHeight w:val="40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областного бюджета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66996</w:t>
            </w:r>
          </w:p>
        </w:tc>
      </w:tr>
      <w:tr>
        <w:trPr>
          <w:trHeight w:val="46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бюджета района (города областного значения)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4810</w:t>
            </w:r>
          </w:p>
        </w:tc>
      </w:tr>
      <w:tr>
        <w:trPr>
          <w:trHeight w:val="115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граждан, награжденных от 26 июля 1999 года орденами «Отан», «Даңқ», удостоенных высокого звания «Халық Қаһарманы», почетных званий республики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</w:tr>
      <w:tr>
        <w:trPr>
          <w:trHeight w:val="78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2560</w:t>
            </w:r>
          </w:p>
        </w:tc>
      </w:tr>
      <w:tr>
        <w:trPr>
          <w:trHeight w:val="40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35457</w:t>
            </w:r>
          </w:p>
        </w:tc>
      </w:tr>
      <w:tr>
        <w:trPr>
          <w:trHeight w:val="42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8327</w:t>
            </w:r>
          </w:p>
        </w:tc>
      </w:tr>
      <w:tr>
        <w:trPr>
          <w:trHeight w:val="37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27130</w:t>
            </w:r>
          </w:p>
        </w:tc>
      </w:tr>
      <w:tr>
        <w:trPr>
          <w:trHeight w:val="37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26173</w:t>
            </w:r>
          </w:p>
        </w:tc>
      </w:tr>
      <w:tr>
        <w:trPr>
          <w:trHeight w:val="192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4508</w:t>
            </w:r>
          </w:p>
        </w:tc>
      </w:tr>
      <w:tr>
        <w:trPr>
          <w:trHeight w:val="39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0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22576</w:t>
            </w:r>
          </w:p>
        </w:tc>
      </w:tr>
      <w:tr>
        <w:trPr>
          <w:trHeight w:val="75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22576</w:t>
            </w:r>
          </w:p>
        </w:tc>
      </w:tr>
      <w:tr>
        <w:trPr>
          <w:trHeight w:val="114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19422</w:t>
            </w:r>
          </w:p>
        </w:tc>
      </w:tr>
      <w:tr>
        <w:trPr>
          <w:trHeight w:val="76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2760</w:t>
            </w:r>
          </w:p>
        </w:tc>
      </w:tr>
      <w:tr>
        <w:trPr>
          <w:trHeight w:val="46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</w:t>
            </w:r>
          </w:p>
        </w:tc>
      </w:tr>
      <w:tr>
        <w:trPr>
          <w:trHeight w:val="43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211980</w:t>
            </w:r>
          </w:p>
        </w:tc>
      </w:tr>
      <w:tr>
        <w:trPr>
          <w:trHeight w:val="37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17286</w:t>
            </w:r>
          </w:p>
        </w:tc>
      </w:tr>
      <w:tr>
        <w:trPr>
          <w:trHeight w:val="76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</w:t>
            </w:r>
          </w:p>
        </w:tc>
      </w:tr>
      <w:tr>
        <w:trPr>
          <w:trHeight w:val="81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Ремонт объектов в рамках развития сельских населенных пунктов по Дорожной карте «Занятость - 2020» 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</w:t>
            </w:r>
          </w:p>
        </w:tc>
      </w:tr>
      <w:tr>
        <w:trPr>
          <w:trHeight w:val="40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</w:t>
            </w:r>
          </w:p>
        </w:tc>
      </w:tr>
      <w:tr>
        <w:trPr>
          <w:trHeight w:val="115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12976</w:t>
            </w:r>
          </w:p>
        </w:tc>
      </w:tr>
      <w:tr>
        <w:trPr>
          <w:trHeight w:val="115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40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39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</w:p>
        </w:tc>
      </w:tr>
      <w:tr>
        <w:trPr>
          <w:trHeight w:val="78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Ремонт и благоустройство объектов в рамках развития сельских населенных пунктов по Дорожной карте «Занятость - 2020» 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5926</w:t>
            </w:r>
          </w:p>
        </w:tc>
      </w:tr>
      <w:tr>
        <w:trPr>
          <w:trHeight w:val="40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0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5926</w:t>
            </w:r>
          </w:p>
        </w:tc>
      </w:tr>
      <w:tr>
        <w:trPr>
          <w:trHeight w:val="82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75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строительство и (или) приобретение жилья коммунального жилищного фонда 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36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37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30593</w:t>
            </w:r>
          </w:p>
        </w:tc>
      </w:tr>
      <w:tr>
        <w:trPr>
          <w:trHeight w:val="111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22593</w:t>
            </w:r>
          </w:p>
        </w:tc>
      </w:tr>
      <w:tr>
        <w:trPr>
          <w:trHeight w:val="39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22593</w:t>
            </w:r>
          </w:p>
        </w:tc>
      </w:tr>
      <w:tr>
        <w:trPr>
          <w:trHeight w:val="75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46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42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6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40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и водоотведения 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7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7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164101</w:t>
            </w:r>
          </w:p>
        </w:tc>
      </w:tr>
      <w:tr>
        <w:trPr>
          <w:trHeight w:val="78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46376</w:t>
            </w:r>
          </w:p>
        </w:tc>
      </w:tr>
      <w:tr>
        <w:trPr>
          <w:trHeight w:val="42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19030</w:t>
            </w:r>
          </w:p>
        </w:tc>
      </w:tr>
      <w:tr>
        <w:trPr>
          <w:trHeight w:val="40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10267</w:t>
            </w:r>
          </w:p>
        </w:tc>
      </w:tr>
      <w:tr>
        <w:trPr>
          <w:trHeight w:val="39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</w:p>
        </w:tc>
      </w:tr>
      <w:tr>
        <w:trPr>
          <w:trHeight w:val="34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16903</w:t>
            </w:r>
          </w:p>
        </w:tc>
      </w:tr>
      <w:tr>
        <w:trPr>
          <w:trHeight w:val="114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117725</w:t>
            </w:r>
          </w:p>
        </w:tc>
      </w:tr>
      <w:tr>
        <w:trPr>
          <w:trHeight w:val="40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</w:t>
            </w:r>
          </w:p>
        </w:tc>
      </w:tr>
      <w:tr>
        <w:trPr>
          <w:trHeight w:val="40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100725</w:t>
            </w:r>
          </w:p>
        </w:tc>
      </w:tr>
      <w:tr>
        <w:trPr>
          <w:trHeight w:val="40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286967</w:t>
            </w:r>
          </w:p>
        </w:tc>
      </w:tr>
      <w:tr>
        <w:trPr>
          <w:trHeight w:val="39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211344</w:t>
            </w:r>
          </w:p>
        </w:tc>
      </w:tr>
      <w:tr>
        <w:trPr>
          <w:trHeight w:val="79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100889</w:t>
            </w:r>
          </w:p>
        </w:tc>
      </w:tr>
      <w:tr>
        <w:trPr>
          <w:trHeight w:val="42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100889</w:t>
            </w:r>
          </w:p>
        </w:tc>
      </w:tr>
      <w:tr>
        <w:trPr>
          <w:trHeight w:val="76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110455</w:t>
            </w:r>
          </w:p>
        </w:tc>
      </w:tr>
      <w:tr>
        <w:trPr>
          <w:trHeight w:val="40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110455</w:t>
            </w:r>
          </w:p>
        </w:tc>
      </w:tr>
      <w:tr>
        <w:trPr>
          <w:trHeight w:val="36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110455</w:t>
            </w:r>
          </w:p>
        </w:tc>
      </w:tr>
      <w:tr>
        <w:trPr>
          <w:trHeight w:val="36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13237</w:t>
            </w:r>
          </w:p>
        </w:tc>
      </w:tr>
      <w:tr>
        <w:trPr>
          <w:trHeight w:val="75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13237</w:t>
            </w:r>
          </w:p>
        </w:tc>
      </w:tr>
      <w:tr>
        <w:trPr>
          <w:trHeight w:val="79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5552</w:t>
            </w:r>
          </w:p>
        </w:tc>
      </w:tr>
      <w:tr>
        <w:trPr>
          <w:trHeight w:val="11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7685</w:t>
            </w:r>
          </w:p>
        </w:tc>
      </w:tr>
      <w:tr>
        <w:trPr>
          <w:trHeight w:val="42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35930</w:t>
            </w:r>
          </w:p>
        </w:tc>
      </w:tr>
      <w:tr>
        <w:trPr>
          <w:trHeight w:val="76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26330</w:t>
            </w:r>
          </w:p>
        </w:tc>
      </w:tr>
      <w:tr>
        <w:trPr>
          <w:trHeight w:val="46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25923</w:t>
            </w:r>
          </w:p>
        </w:tc>
      </w:tr>
      <w:tr>
        <w:trPr>
          <w:trHeight w:val="73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</w:t>
            </w:r>
          </w:p>
        </w:tc>
      </w:tr>
      <w:tr>
        <w:trPr>
          <w:trHeight w:val="49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9600</w:t>
            </w:r>
          </w:p>
        </w:tc>
      </w:tr>
      <w:tr>
        <w:trPr>
          <w:trHeight w:val="84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9600</w:t>
            </w:r>
          </w:p>
        </w:tc>
      </w:tr>
      <w:tr>
        <w:trPr>
          <w:trHeight w:val="66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26456</w:t>
            </w:r>
          </w:p>
        </w:tc>
      </w:tr>
      <w:tr>
        <w:trPr>
          <w:trHeight w:val="79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7704</w:t>
            </w:r>
          </w:p>
        </w:tc>
      </w:tr>
      <w:tr>
        <w:trPr>
          <w:trHeight w:val="76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7554</w:t>
            </w:r>
          </w:p>
        </w:tc>
      </w:tr>
      <w:tr>
        <w:trPr>
          <w:trHeight w:val="76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46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10758</w:t>
            </w:r>
          </w:p>
        </w:tc>
      </w:tr>
      <w:tr>
        <w:trPr>
          <w:trHeight w:val="120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8846</w:t>
            </w:r>
          </w:p>
        </w:tc>
      </w:tr>
      <w:tr>
        <w:trPr>
          <w:trHeight w:val="39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1672</w:t>
            </w:r>
          </w:p>
        </w:tc>
      </w:tr>
      <w:tr>
        <w:trPr>
          <w:trHeight w:val="39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87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7994</w:t>
            </w:r>
          </w:p>
        </w:tc>
      </w:tr>
      <w:tr>
        <w:trPr>
          <w:trHeight w:val="79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7994</w:t>
            </w:r>
          </w:p>
        </w:tc>
      </w:tr>
      <w:tr>
        <w:trPr>
          <w:trHeight w:val="115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117938</w:t>
            </w:r>
          </w:p>
        </w:tc>
      </w:tr>
      <w:tr>
        <w:trPr>
          <w:trHeight w:val="48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21954</w:t>
            </w:r>
          </w:p>
        </w:tc>
      </w:tr>
      <w:tr>
        <w:trPr>
          <w:trHeight w:val="73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8739</w:t>
            </w:r>
          </w:p>
        </w:tc>
      </w:tr>
      <w:tr>
        <w:trPr>
          <w:trHeight w:val="43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8739</w:t>
            </w:r>
          </w:p>
        </w:tc>
      </w:tr>
      <w:tr>
        <w:trPr>
          <w:trHeight w:val="45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8739</w:t>
            </w:r>
          </w:p>
        </w:tc>
      </w:tr>
      <w:tr>
        <w:trPr>
          <w:trHeight w:val="75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13215</w:t>
            </w:r>
          </w:p>
        </w:tc>
      </w:tr>
      <w:tr>
        <w:trPr>
          <w:trHeight w:val="84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11590</w:t>
            </w:r>
          </w:p>
        </w:tc>
      </w:tr>
      <w:tr>
        <w:trPr>
          <w:trHeight w:val="78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</w:t>
            </w:r>
          </w:p>
        </w:tc>
      </w:tr>
      <w:tr>
        <w:trPr>
          <w:trHeight w:val="42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</w:p>
        </w:tc>
      </w:tr>
      <w:tr>
        <w:trPr>
          <w:trHeight w:val="48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8948</w:t>
            </w:r>
          </w:p>
        </w:tc>
      </w:tr>
      <w:tr>
        <w:trPr>
          <w:trHeight w:val="45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8948</w:t>
            </w:r>
          </w:p>
        </w:tc>
      </w:tr>
      <w:tr>
        <w:trPr>
          <w:trHeight w:val="115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8948</w:t>
            </w:r>
          </w:p>
        </w:tc>
      </w:tr>
      <w:tr>
        <w:trPr>
          <w:trHeight w:val="85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87036</w:t>
            </w:r>
          </w:p>
        </w:tc>
      </w:tr>
      <w:tr>
        <w:trPr>
          <w:trHeight w:val="75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87036</w:t>
            </w:r>
          </w:p>
        </w:tc>
      </w:tr>
      <w:tr>
        <w:trPr>
          <w:trHeight w:val="36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87036</w:t>
            </w:r>
          </w:p>
        </w:tc>
      </w:tr>
      <w:tr>
        <w:trPr>
          <w:trHeight w:val="37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87036</w:t>
            </w:r>
          </w:p>
        </w:tc>
      </w:tr>
      <w:tr>
        <w:trPr>
          <w:trHeight w:val="72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19985</w:t>
            </w:r>
          </w:p>
        </w:tc>
      </w:tr>
      <w:tr>
        <w:trPr>
          <w:trHeight w:val="48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19985</w:t>
            </w:r>
          </w:p>
        </w:tc>
      </w:tr>
      <w:tr>
        <w:trPr>
          <w:trHeight w:val="75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19985</w:t>
            </w:r>
          </w:p>
        </w:tc>
      </w:tr>
      <w:tr>
        <w:trPr>
          <w:trHeight w:val="189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16265</w:t>
            </w:r>
          </w:p>
        </w:tc>
      </w:tr>
      <w:tr>
        <w:trPr>
          <w:trHeight w:val="120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</w:t>
            </w:r>
          </w:p>
        </w:tc>
      </w:tr>
      <w:tr>
        <w:trPr>
          <w:trHeight w:val="42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36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75300</w:t>
            </w:r>
          </w:p>
        </w:tc>
      </w:tr>
      <w:tr>
        <w:trPr>
          <w:trHeight w:val="37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72300</w:t>
            </w:r>
          </w:p>
        </w:tc>
      </w:tr>
      <w:tr>
        <w:trPr>
          <w:trHeight w:val="94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117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117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72000</w:t>
            </w:r>
          </w:p>
        </w:tc>
      </w:tr>
      <w:tr>
        <w:trPr>
          <w:trHeight w:val="36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72000</w:t>
            </w:r>
          </w:p>
        </w:tc>
      </w:tr>
      <w:tr>
        <w:trPr>
          <w:trHeight w:val="37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114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79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9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73722</w:t>
            </w:r>
          </w:p>
        </w:tc>
      </w:tr>
      <w:tr>
        <w:trPr>
          <w:trHeight w:val="72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6733</w:t>
            </w:r>
          </w:p>
        </w:tc>
      </w:tr>
      <w:tr>
        <w:trPr>
          <w:trHeight w:val="49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6733</w:t>
            </w:r>
          </w:p>
        </w:tc>
      </w:tr>
      <w:tr>
        <w:trPr>
          <w:trHeight w:val="111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6204</w:t>
            </w:r>
          </w:p>
        </w:tc>
      </w:tr>
      <w:tr>
        <w:trPr>
          <w:trHeight w:val="43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</w:t>
            </w:r>
          </w:p>
        </w:tc>
      </w:tr>
      <w:tr>
        <w:trPr>
          <w:trHeight w:val="37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66989</w:t>
            </w:r>
          </w:p>
        </w:tc>
      </w:tr>
      <w:tr>
        <w:trPr>
          <w:trHeight w:val="34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9200</w:t>
            </w:r>
          </w:p>
        </w:tc>
      </w:tr>
      <w:tr>
        <w:trPr>
          <w:trHeight w:val="84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9200</w:t>
            </w:r>
          </w:p>
        </w:tc>
      </w:tr>
      <w:tr>
        <w:trPr>
          <w:trHeight w:val="154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Чрезвычайный резерв местного исполнительного органа района (города областного значения) для ликвидации чрезвычайных ситуаций природного и техногенного характера на территории района (города областного значения)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9200</w:t>
            </w:r>
          </w:p>
        </w:tc>
      </w:tr>
      <w:tr>
        <w:trPr>
          <w:trHeight w:val="115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57789</w:t>
            </w:r>
          </w:p>
        </w:tc>
      </w:tr>
      <w:tr>
        <w:trPr>
          <w:trHeight w:val="115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12711</w:t>
            </w:r>
          </w:p>
        </w:tc>
      </w:tr>
      <w:tr>
        <w:trPr>
          <w:trHeight w:val="79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25067</w:t>
            </w:r>
          </w:p>
        </w:tc>
      </w:tr>
      <w:tr>
        <w:trPr>
          <w:trHeight w:val="42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25067</w:t>
            </w:r>
          </w:p>
        </w:tc>
      </w:tr>
      <w:tr>
        <w:trPr>
          <w:trHeight w:val="39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6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20011</w:t>
            </w:r>
          </w:p>
        </w:tc>
      </w:tr>
      <w:tr>
        <w:trPr>
          <w:trHeight w:val="37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7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5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117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2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1735,8</w:t>
            </w:r>
          </w:p>
        </w:tc>
      </w:tr>
      <w:tr>
        <w:trPr>
          <w:trHeight w:val="43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1735,8</w:t>
            </w:r>
          </w:p>
        </w:tc>
      </w:tr>
      <w:tr>
        <w:trPr>
          <w:trHeight w:val="42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1735,8</w:t>
            </w:r>
          </w:p>
        </w:tc>
      </w:tr>
      <w:tr>
        <w:trPr>
          <w:trHeight w:val="76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1255,8</w:t>
            </w:r>
          </w:p>
        </w:tc>
      </w:tr>
      <w:tr>
        <w:trPr>
          <w:trHeight w:val="121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</w:tr>
      <w:tr>
        <w:trPr>
          <w:trHeight w:val="37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ЧИСТОЕ БЮДЖЕТНОЕ КРЕДИТОВАНИЕ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32286,5</w:t>
            </w:r>
          </w:p>
        </w:tc>
      </w:tr>
      <w:tr>
        <w:trPr>
          <w:trHeight w:val="37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36408,5</w:t>
            </w:r>
          </w:p>
        </w:tc>
      </w:tr>
      <w:tr>
        <w:trPr>
          <w:trHeight w:val="118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36408,5</w:t>
            </w:r>
          </w:p>
        </w:tc>
      </w:tr>
      <w:tr>
        <w:trPr>
          <w:trHeight w:val="37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36408,5</w:t>
            </w:r>
          </w:p>
        </w:tc>
      </w:tr>
      <w:tr>
        <w:trPr>
          <w:trHeight w:val="73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36408,5</w:t>
            </w:r>
          </w:p>
        </w:tc>
      </w:tr>
      <w:tr>
        <w:trPr>
          <w:trHeight w:val="78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для реализации мер социальной поддержки специалистов 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36408,5</w:t>
            </w:r>
          </w:p>
        </w:tc>
      </w:tr>
      <w:tr>
        <w:trPr>
          <w:trHeight w:val="42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кредитов из республиканского бюджета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36351</w:t>
            </w:r>
          </w:p>
        </w:tc>
      </w:tr>
      <w:tr>
        <w:trPr>
          <w:trHeight w:val="42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57,5</w:t>
            </w:r>
          </w:p>
        </w:tc>
      </w:tr>
      <w:tr>
        <w:trPr>
          <w:trHeight w:val="37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4122</w:t>
            </w:r>
          </w:p>
        </w:tc>
      </w:tr>
      <w:tr>
        <w:trPr>
          <w:trHeight w:val="34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4122</w:t>
            </w:r>
          </w:p>
        </w:tc>
      </w:tr>
      <w:tr>
        <w:trPr>
          <w:trHeight w:val="34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4122</w:t>
            </w:r>
          </w:p>
        </w:tc>
      </w:tr>
      <w:tr>
        <w:trPr>
          <w:trHeight w:val="73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4122</w:t>
            </w:r>
          </w:p>
        </w:tc>
      </w:tr>
      <w:tr>
        <w:trPr>
          <w:trHeight w:val="43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9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9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-59334,3</w:t>
            </w:r>
          </w:p>
        </w:tc>
      </w:tr>
      <w:tr>
        <w:trPr>
          <w:trHeight w:val="70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59334,3</w:t>
            </w:r>
          </w:p>
        </w:tc>
      </w:tr>
      <w:tr>
        <w:trPr>
          <w:trHeight w:val="37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36351</w:t>
            </w:r>
          </w:p>
        </w:tc>
      </w:tr>
      <w:tr>
        <w:trPr>
          <w:trHeight w:val="37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36351</w:t>
            </w:r>
          </w:p>
        </w:tc>
      </w:tr>
      <w:tr>
        <w:trPr>
          <w:trHeight w:val="42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36351</w:t>
            </w:r>
          </w:p>
        </w:tc>
      </w:tr>
      <w:tr>
        <w:trPr>
          <w:trHeight w:val="73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36351</w:t>
            </w:r>
          </w:p>
        </w:tc>
      </w:tr>
      <w:tr>
        <w:trPr>
          <w:trHeight w:val="31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4122</w:t>
            </w:r>
          </w:p>
        </w:tc>
      </w:tr>
      <w:tr>
        <w:trPr>
          <w:trHeight w:val="31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4122</w:t>
            </w:r>
          </w:p>
        </w:tc>
      </w:tr>
      <w:tr>
        <w:trPr>
          <w:trHeight w:val="42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4122</w:t>
            </w:r>
          </w:p>
        </w:tc>
      </w:tr>
      <w:tr>
        <w:trPr>
          <w:trHeight w:val="78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4122</w:t>
            </w:r>
          </w:p>
        </w:tc>
      </w:tr>
      <w:tr>
        <w:trPr>
          <w:trHeight w:val="37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27105,3</w:t>
            </w:r>
          </w:p>
        </w:tc>
      </w:tr>
      <w:tr>
        <w:trPr>
          <w:trHeight w:val="25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27105,3</w:t>
            </w:r>
          </w:p>
        </w:tc>
      </w:tr>
      <w:tr>
        <w:trPr>
          <w:trHeight w:val="375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27105,3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