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4b9f" w14:textId="2af4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Курчумского районного маслихата от 21 декабря 2012 года № 8-2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12 ноября 2013 года N 14-4. Зарегистрировано Департаментом юстиции Восточно-Казахстанской области 25 ноября 2013 года № 3103. Прекращено действие по истечении срока действия (письмо Курчумского районного маслихата от 24 декабря 2013 года № 162)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Курчумского районного маслихата от 24.12.2013 № 162).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3078),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8-2 (зарегистрированного в Реестре государственной регистрации нормативных правовых актов за номером 2794, опубликовано в газете «Рауан-Заря» от 16 января 2013 года № 5, от 18 января 2013 года № 6, от 25 января 2013 года № 8, от 30 января 2012 года № 9, от 6 февраля 2013 года № 11, от 13 февраля 2013 года № 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- 3776624,1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- 469101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- 15400,1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- 3291618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- 3803671,9 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- 32286,5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- 36408,5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- 4122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-59334,3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  59334,3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социальную помощь отдельным категориям нуждающихся граждан по решениям местных представительных органов - 64533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восьмым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укрепление материально-технической базы Дома культуры в с. Буран - 8000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девятым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приобретение учебно-методического комплекса для общеобразовательных школ - 728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2013 год в сумме 7167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- 7167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Бахтияров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14-4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66"/>
        <w:gridCol w:w="643"/>
        <w:gridCol w:w="705"/>
        <w:gridCol w:w="8146"/>
        <w:gridCol w:w="193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3776624,1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178949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11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18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9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3291618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3291618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3291618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341455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11"/>
        <w:gridCol w:w="672"/>
        <w:gridCol w:w="652"/>
        <w:gridCol w:w="771"/>
        <w:gridCol w:w="7636"/>
        <w:gridCol w:w="1868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3803671,9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349028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320371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141011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165239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148015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</w:t>
            </w:r>
          </w:p>
        </w:tc>
      </w:tr>
      <w:tr>
        <w:trPr>
          <w:trHeight w:val="9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</w:p>
        </w:tc>
      </w:tr>
      <w:tr>
        <w:trPr>
          <w:trHeight w:val="9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2395238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1950845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1950845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1889673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1853966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72636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241001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196219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«Данқ», удостоенных высокого звания «Халық Қаһарманы», почетных званий республики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24306</w:t>
            </w:r>
          </w:p>
        </w:tc>
      </w:tr>
      <w:tr>
        <w:trPr>
          <w:trHeight w:val="10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«Занятость - 2020»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«Занятость - 2020»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30193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168037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208694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98239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12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83768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81268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71809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57830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1255,8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32286,5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9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-59334,3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59334,3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14-4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4396"/>
        <w:gridCol w:w="1889"/>
        <w:gridCol w:w="1928"/>
        <w:gridCol w:w="1829"/>
        <w:gridCol w:w="1849"/>
      </w:tblGrid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123022015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14-4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7157"/>
        <w:gridCol w:w="4439"/>
      </w:tblGrid>
      <w:tr>
        <w:trPr>
          <w:trHeight w:val="57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14-4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8497"/>
        <w:gridCol w:w="3018"/>
      </w:tblGrid>
      <w:tr>
        <w:trPr>
          <w:trHeight w:val="7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14-4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благоустройству и озеленению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6575"/>
        <w:gridCol w:w="4960"/>
      </w:tblGrid>
      <w:tr>
        <w:trPr>
          <w:trHeight w:val="25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14-4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функционирования автомобильных дорог в городах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поселках, аулах,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777"/>
        <w:gridCol w:w="4715"/>
      </w:tblGrid>
      <w:tr>
        <w:trPr>
          <w:trHeight w:val="24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