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f2d4d" w14:textId="96f2d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2012 года № 10-2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 от 20 августа 2013 года № 17-2. Зарегистрировано Департаментом юстиции Восточно-Казахстанской области 28 августа 2013 года № 3048. Прекращено действие по истечении срока действия (письмо Кокпектинского районного маслихата от 28 декабря 2013 года № 204)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 действия (письмо Кокпектинского районного маслихата от 28.12.2013 № 204).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августа 2013 года № 13/155-V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7 декабря 2012 года № 8/99-V «Об областном бюджете на 2013-2015 годы» (зарегистрировано в Реестре государственной регистрации нормативных правовых актов за номером 3031) Кокпектинский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районном бюджете на 2013-2015 годы» от 21 декабря 2012 года № 10-2 (зарегистрировано в Реестре государственной регистрации нормативных правовых актов от 4 января 2013 года за № 2804, опубликовано в газете «Жұлдыз» - «Новая жизнь» от 27 января 2013 года № 8, от 3 февраля 2013 года № 10, от 10 февраля 2013 года № 12, от 17 февраля 2013 года № 14, от 24 февраля 2013 года № 16)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3716561,0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617699,0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7301,0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бюджетным кредитам – 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3067821,0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 – 2376376,0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5240,0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6825,4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затраты – 3712486,4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обслуживание долга местных исполнительных органов по выплате вознаграждений и иных платежей по займам – 6,0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учесть в районном бюджете следующие текущие целевые трансферты и трансферты на развитие из областного бюджета в сумме 663125,0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Е. Сихварт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Кокпектинского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 Беспаев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Кокпектинского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августа 2013 года № 17-2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Кокпектинского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10-2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772"/>
        <w:gridCol w:w="669"/>
        <w:gridCol w:w="8093"/>
        <w:gridCol w:w="2619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3 716 561,0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617 699,0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274 060,0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274 060,0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210 043,0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210 043,0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117 965,0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66 500,0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4 877,0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42 702,0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3 886,0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13 189,0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3 831,0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3 483,0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5 714,0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2 442,0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2 442,0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7 301,0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</w:tr>
      <w:tr>
        <w:trPr>
          <w:trHeight w:val="7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9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4 494,0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4 494,0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18 500,0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18 500,0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18 500,0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3 067 821,0</w:t>
            </w:r>
          </w:p>
        </w:tc>
      </w:tr>
      <w:tr>
        <w:trPr>
          <w:trHeight w:val="7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3 067 821,0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3 067 821,0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5 240,0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5 240,0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5 240,0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33 755,0</w:t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33 755,0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33 755,0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6 825,4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6 825,4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6 825,4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587"/>
        <w:gridCol w:w="820"/>
        <w:gridCol w:w="821"/>
        <w:gridCol w:w="7193"/>
        <w:gridCol w:w="28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3 712 486,4</w:t>
            </w:r>
          </w:p>
        </w:tc>
      </w:tr>
      <w:tr>
        <w:trPr>
          <w:trHeight w:val="4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347 992,7</w:t>
            </w:r>
          </w:p>
        </w:tc>
      </w:tr>
      <w:tr>
        <w:trPr>
          <w:trHeight w:val="11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301 950,2</w:t>
            </w:r>
          </w:p>
        </w:tc>
      </w:tr>
      <w:tr>
        <w:trPr>
          <w:trHeight w:val="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20 263,4</w:t>
            </w:r>
          </w:p>
        </w:tc>
      </w:tr>
      <w:tr>
        <w:trPr>
          <w:trHeight w:val="7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14 125,4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6 138,0</w:t>
            </w:r>
          </w:p>
        </w:tc>
      </w:tr>
      <w:tr>
        <w:trPr>
          <w:trHeight w:val="3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81 983,6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77 209,6</w:t>
            </w:r>
          </w:p>
        </w:tc>
      </w:tr>
      <w:tr>
        <w:trPr>
          <w:trHeight w:val="3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4 774,0</w:t>
            </w:r>
          </w:p>
        </w:tc>
      </w:tr>
      <w:tr>
        <w:trPr>
          <w:trHeight w:val="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199 703,2</w:t>
            </w:r>
          </w:p>
        </w:tc>
      </w:tr>
      <w:tr>
        <w:trPr>
          <w:trHeight w:val="1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188 517,1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11 186,1</w:t>
            </w:r>
          </w:p>
        </w:tc>
      </w:tr>
      <w:tr>
        <w:trPr>
          <w:trHeight w:val="4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32 204,5</w:t>
            </w:r>
          </w:p>
        </w:tc>
      </w:tr>
      <w:tr>
        <w:trPr>
          <w:trHeight w:val="7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32 204,5</w:t>
            </w:r>
          </w:p>
        </w:tc>
      </w:tr>
      <w:tr>
        <w:trPr>
          <w:trHeight w:val="17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14 842,5</w:t>
            </w:r>
          </w:p>
        </w:tc>
      </w:tr>
      <w:tr>
        <w:trPr>
          <w:trHeight w:val="6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118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16 387,0</w:t>
            </w:r>
          </w:p>
        </w:tc>
      </w:tr>
      <w:tr>
        <w:trPr>
          <w:trHeight w:val="1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13 838,0</w:t>
            </w:r>
          </w:p>
        </w:tc>
      </w:tr>
      <w:tr>
        <w:trPr>
          <w:trHeight w:val="7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13 838,0</w:t>
            </w:r>
          </w:p>
        </w:tc>
      </w:tr>
      <w:tr>
        <w:trPr>
          <w:trHeight w:val="18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13 411,0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427,0</w:t>
            </w:r>
          </w:p>
        </w:tc>
      </w:tr>
      <w:tr>
        <w:trPr>
          <w:trHeight w:val="4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20 470,0</w:t>
            </w:r>
          </w:p>
        </w:tc>
      </w:tr>
      <w:tr>
        <w:trPr>
          <w:trHeight w:val="4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7 690,0</w:t>
            </w:r>
          </w:p>
        </w:tc>
      </w:tr>
      <w:tr>
        <w:trPr>
          <w:trHeight w:val="6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7 690,0</w:t>
            </w:r>
          </w:p>
        </w:tc>
      </w:tr>
      <w:tr>
        <w:trPr>
          <w:trHeight w:val="7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7 690,0</w:t>
            </w:r>
          </w:p>
        </w:tc>
      </w:tr>
      <w:tr>
        <w:trPr>
          <w:trHeight w:val="4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12 780,0</w:t>
            </w:r>
          </w:p>
        </w:tc>
      </w:tr>
      <w:tr>
        <w:trPr>
          <w:trHeight w:val="6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12 780,0</w:t>
            </w:r>
          </w:p>
        </w:tc>
      </w:tr>
      <w:tr>
        <w:trPr>
          <w:trHeight w:val="11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7 877,0</w:t>
            </w:r>
          </w:p>
        </w:tc>
      </w:tr>
      <w:tr>
        <w:trPr>
          <w:trHeight w:val="18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4 903,0</w:t>
            </w:r>
          </w:p>
        </w:tc>
      </w:tr>
      <w:tr>
        <w:trPr>
          <w:trHeight w:val="7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648,0</w:t>
            </w:r>
          </w:p>
        </w:tc>
      </w:tr>
      <w:tr>
        <w:trPr>
          <w:trHeight w:val="6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648,0</w:t>
            </w:r>
          </w:p>
        </w:tc>
      </w:tr>
      <w:tr>
        <w:trPr>
          <w:trHeight w:val="11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648,0</w:t>
            </w:r>
          </w:p>
        </w:tc>
      </w:tr>
      <w:tr>
        <w:trPr>
          <w:trHeight w:val="7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648,0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2 019 036,2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162 383,0</w:t>
            </w:r>
          </w:p>
        </w:tc>
      </w:tr>
      <w:tr>
        <w:trPr>
          <w:trHeight w:val="7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162 383,0</w:t>
            </w:r>
          </w:p>
        </w:tc>
      </w:tr>
      <w:tr>
        <w:trPr>
          <w:trHeight w:val="7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65 883,0</w:t>
            </w:r>
          </w:p>
        </w:tc>
      </w:tr>
      <w:tr>
        <w:trPr>
          <w:trHeight w:val="8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96 500,0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1 761 578,4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1 761 578,4</w:t>
            </w:r>
          </w:p>
        </w:tc>
      </w:tr>
      <w:tr>
        <w:trPr>
          <w:trHeight w:val="3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1 722 354,2</w:t>
            </w:r>
          </w:p>
        </w:tc>
      </w:tr>
      <w:tr>
        <w:trPr>
          <w:trHeight w:val="4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39 224,2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95 074,8</w:t>
            </w:r>
          </w:p>
        </w:tc>
      </w:tr>
      <w:tr>
        <w:trPr>
          <w:trHeight w:val="7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95 074,8</w:t>
            </w:r>
          </w:p>
        </w:tc>
      </w:tr>
      <w:tr>
        <w:trPr>
          <w:trHeight w:val="3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10 537,4</w:t>
            </w:r>
          </w:p>
        </w:tc>
      </w:tr>
      <w:tr>
        <w:trPr>
          <w:trHeight w:val="14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10 046,0</w:t>
            </w:r>
          </w:p>
        </w:tc>
      </w:tr>
      <w:tr>
        <w:trPr>
          <w:trHeight w:val="108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15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10 414,0</w:t>
            </w:r>
          </w:p>
        </w:tc>
      </w:tr>
      <w:tr>
        <w:trPr>
          <w:trHeight w:val="7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57 653,4</w:t>
            </w:r>
          </w:p>
        </w:tc>
      </w:tr>
      <w:tr>
        <w:trPr>
          <w:trHeight w:val="7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1 824,0</w:t>
            </w:r>
          </w:p>
        </w:tc>
      </w:tr>
      <w:tr>
        <w:trPr>
          <w:trHeight w:val="3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4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1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141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249 169,5</w:t>
            </w:r>
          </w:p>
        </w:tc>
      </w:tr>
      <w:tr>
        <w:trPr>
          <w:trHeight w:val="3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219 042,4</w:t>
            </w:r>
          </w:p>
        </w:tc>
      </w:tr>
      <w:tr>
        <w:trPr>
          <w:trHeight w:val="8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219 042,4</w:t>
            </w:r>
          </w:p>
        </w:tc>
      </w:tr>
      <w:tr>
        <w:trPr>
          <w:trHeight w:val="3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34 835,0</w:t>
            </w:r>
          </w:p>
        </w:tc>
      </w:tr>
      <w:tr>
        <w:trPr>
          <w:trHeight w:val="21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29 100,0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117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69 225,0</w:t>
            </w:r>
          </w:p>
        </w:tc>
      </w:tr>
      <w:tr>
        <w:trPr>
          <w:trHeight w:val="7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4 985,0</w:t>
            </w:r>
          </w:p>
        </w:tc>
      </w:tr>
      <w:tr>
        <w:trPr>
          <w:trHeight w:val="7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49 622,4</w:t>
            </w:r>
          </w:p>
        </w:tc>
      </w:tr>
      <w:tr>
        <w:trPr>
          <w:trHeight w:val="3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21 315,0</w:t>
            </w:r>
          </w:p>
        </w:tc>
      </w:tr>
      <w:tr>
        <w:trPr>
          <w:trHeight w:val="21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3 960,0</w:t>
            </w:r>
          </w:p>
        </w:tc>
      </w:tr>
      <w:tr>
        <w:trPr>
          <w:trHeight w:val="7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30 127,1</w:t>
            </w:r>
          </w:p>
        </w:tc>
      </w:tr>
      <w:tr>
        <w:trPr>
          <w:trHeight w:val="7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30 127,1</w:t>
            </w:r>
          </w:p>
        </w:tc>
      </w:tr>
      <w:tr>
        <w:trPr>
          <w:trHeight w:val="148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24 967,1</w:t>
            </w:r>
          </w:p>
        </w:tc>
      </w:tr>
      <w:tr>
        <w:trPr>
          <w:trHeight w:val="7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3 775,0</w:t>
            </w:r>
          </w:p>
        </w:tc>
      </w:tr>
      <w:tr>
        <w:trPr>
          <w:trHeight w:val="4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948,0</w:t>
            </w:r>
          </w:p>
        </w:tc>
      </w:tr>
      <w:tr>
        <w:trPr>
          <w:trHeight w:val="4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444 365,8</w:t>
            </w:r>
          </w:p>
        </w:tc>
      </w:tr>
      <w:tr>
        <w:trPr>
          <w:trHeight w:val="4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30 010,5</w:t>
            </w:r>
          </w:p>
        </w:tc>
      </w:tr>
      <w:tr>
        <w:trPr>
          <w:trHeight w:val="111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27 381,0</w:t>
            </w:r>
          </w:p>
        </w:tc>
      </w:tr>
      <w:tr>
        <w:trPr>
          <w:trHeight w:val="1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8 036,0</w:t>
            </w:r>
          </w:p>
        </w:tc>
      </w:tr>
      <w:tr>
        <w:trPr>
          <w:trHeight w:val="6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11 525,0</w:t>
            </w:r>
          </w:p>
        </w:tc>
      </w:tr>
      <w:tr>
        <w:trPr>
          <w:trHeight w:val="3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7 820,0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2 629,5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117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15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141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391,5</w:t>
            </w:r>
          </w:p>
        </w:tc>
      </w:tr>
      <w:tr>
        <w:trPr>
          <w:trHeight w:val="3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349 238,0</w:t>
            </w:r>
          </w:p>
        </w:tc>
      </w:tr>
      <w:tr>
        <w:trPr>
          <w:trHeight w:val="11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34 646,0</w:t>
            </w:r>
          </w:p>
        </w:tc>
      </w:tr>
      <w:tr>
        <w:trPr>
          <w:trHeight w:val="7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34 646,0</w:t>
            </w:r>
          </w:p>
        </w:tc>
      </w:tr>
      <w:tr>
        <w:trPr>
          <w:trHeight w:val="4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314 592,0</w:t>
            </w:r>
          </w:p>
        </w:tc>
      </w:tr>
      <w:tr>
        <w:trPr>
          <w:trHeight w:val="3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106 000,0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208 592,0</w:t>
            </w:r>
          </w:p>
        </w:tc>
      </w:tr>
      <w:tr>
        <w:trPr>
          <w:trHeight w:val="3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65 117,3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56 117,3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21 267,8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14 010,5</w:t>
            </w:r>
          </w:p>
        </w:tc>
      </w:tr>
      <w:tr>
        <w:trPr>
          <w:trHeight w:val="1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5 355,0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15 484,0</w:t>
            </w:r>
          </w:p>
        </w:tc>
      </w:tr>
      <w:tr>
        <w:trPr>
          <w:trHeight w:val="11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18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267 666,3</w:t>
            </w:r>
          </w:p>
        </w:tc>
      </w:tr>
      <w:tr>
        <w:trPr>
          <w:trHeight w:val="4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119 695,2</w:t>
            </w:r>
          </w:p>
        </w:tc>
      </w:tr>
      <w:tr>
        <w:trPr>
          <w:trHeight w:val="7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119 695,2</w:t>
            </w:r>
          </w:p>
        </w:tc>
      </w:tr>
      <w:tr>
        <w:trPr>
          <w:trHeight w:val="3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119 695,2</w:t>
            </w:r>
          </w:p>
        </w:tc>
      </w:tr>
      <w:tr>
        <w:trPr>
          <w:trHeight w:val="3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21 207,8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21 207,8</w:t>
            </w:r>
          </w:p>
        </w:tc>
      </w:tr>
      <w:tr>
        <w:trPr>
          <w:trHeight w:val="7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8 453,8</w:t>
            </w:r>
          </w:p>
        </w:tc>
      </w:tr>
      <w:tr>
        <w:trPr>
          <w:trHeight w:val="7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4 480,0</w:t>
            </w:r>
          </w:p>
        </w:tc>
      </w:tr>
      <w:tr>
        <w:trPr>
          <w:trHeight w:val="148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8 274,0</w:t>
            </w:r>
          </w:p>
        </w:tc>
      </w:tr>
      <w:tr>
        <w:trPr>
          <w:trHeight w:val="3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40 464,5</w:t>
            </w:r>
          </w:p>
        </w:tc>
      </w:tr>
      <w:tr>
        <w:trPr>
          <w:trHeight w:val="7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26 576,6</w:t>
            </w:r>
          </w:p>
        </w:tc>
      </w:tr>
      <w:tr>
        <w:trPr>
          <w:trHeight w:val="7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23 076,6</w:t>
            </w:r>
          </w:p>
        </w:tc>
      </w:tr>
      <w:tr>
        <w:trPr>
          <w:trHeight w:val="7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7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13 887,9</w:t>
            </w:r>
          </w:p>
        </w:tc>
      </w:tr>
      <w:tr>
        <w:trPr>
          <w:trHeight w:val="6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11 387,9</w:t>
            </w:r>
          </w:p>
        </w:tc>
      </w:tr>
      <w:tr>
        <w:trPr>
          <w:trHeight w:val="1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7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86 298,8</w:t>
            </w:r>
          </w:p>
        </w:tc>
      </w:tr>
      <w:tr>
        <w:trPr>
          <w:trHeight w:val="7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58 474,2</w:t>
            </w:r>
          </w:p>
        </w:tc>
      </w:tr>
      <w:tr>
        <w:trPr>
          <w:trHeight w:val="11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6 314,2</w:t>
            </w:r>
          </w:p>
        </w:tc>
      </w:tr>
      <w:tr>
        <w:trPr>
          <w:trHeight w:val="4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7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52 000,0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19 729,2</w:t>
            </w:r>
          </w:p>
        </w:tc>
      </w:tr>
      <w:tr>
        <w:trPr>
          <w:trHeight w:val="9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13 963,2</w:t>
            </w:r>
          </w:p>
        </w:tc>
      </w:tr>
      <w:tr>
        <w:trPr>
          <w:trHeight w:val="7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3 441,0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2 325,0</w:t>
            </w:r>
          </w:p>
        </w:tc>
      </w:tr>
      <w:tr>
        <w:trPr>
          <w:trHeight w:val="7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8 095,4</w:t>
            </w:r>
          </w:p>
        </w:tc>
      </w:tr>
      <w:tr>
        <w:trPr>
          <w:trHeight w:val="11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7 890,4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205,0</w:t>
            </w:r>
          </w:p>
        </w:tc>
      </w:tr>
      <w:tr>
        <w:trPr>
          <w:trHeight w:val="148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112 684,6</w:t>
            </w:r>
          </w:p>
        </w:tc>
      </w:tr>
      <w:tr>
        <w:trPr>
          <w:trHeight w:val="3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34 604,1</w:t>
            </w:r>
          </w:p>
        </w:tc>
      </w:tr>
      <w:tr>
        <w:trPr>
          <w:trHeight w:val="7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7 213,0</w:t>
            </w:r>
          </w:p>
        </w:tc>
      </w:tr>
      <w:tr>
        <w:trPr>
          <w:trHeight w:val="7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7 213,0</w:t>
            </w:r>
          </w:p>
        </w:tc>
      </w:tr>
      <w:tr>
        <w:trPr>
          <w:trHeight w:val="78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27 391,1</w:t>
            </w:r>
          </w:p>
        </w:tc>
      </w:tr>
      <w:tr>
        <w:trPr>
          <w:trHeight w:val="11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22 431,1</w:t>
            </w:r>
          </w:p>
        </w:tc>
      </w:tr>
      <w:tr>
        <w:trPr>
          <w:trHeight w:val="4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3 960,0</w:t>
            </w:r>
          </w:p>
        </w:tc>
      </w:tr>
      <w:tr>
        <w:trPr>
          <w:trHeight w:val="1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10 683,5</w:t>
            </w:r>
          </w:p>
        </w:tc>
      </w:tr>
      <w:tr>
        <w:trPr>
          <w:trHeight w:val="7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10 683,5</w:t>
            </w:r>
          </w:p>
        </w:tc>
      </w:tr>
      <w:tr>
        <w:trPr>
          <w:trHeight w:val="111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10 328,5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355,0</w:t>
            </w:r>
          </w:p>
        </w:tc>
      </w:tr>
      <w:tr>
        <w:trPr>
          <w:trHeight w:val="11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67 397,0</w:t>
            </w:r>
          </w:p>
        </w:tc>
      </w:tr>
      <w:tr>
        <w:trPr>
          <w:trHeight w:val="7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67 397,0</w:t>
            </w:r>
          </w:p>
        </w:tc>
      </w:tr>
      <w:tr>
        <w:trPr>
          <w:trHeight w:val="4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67 397,0</w:t>
            </w:r>
          </w:p>
        </w:tc>
      </w:tr>
      <w:tr>
        <w:trPr>
          <w:trHeight w:val="7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27 001,5</w:t>
            </w:r>
          </w:p>
        </w:tc>
      </w:tr>
      <w:tr>
        <w:trPr>
          <w:trHeight w:val="7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27 001,5</w:t>
            </w:r>
          </w:p>
        </w:tc>
      </w:tr>
      <w:tr>
        <w:trPr>
          <w:trHeight w:val="7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27 001,5</w:t>
            </w:r>
          </w:p>
        </w:tc>
      </w:tr>
      <w:tr>
        <w:trPr>
          <w:trHeight w:val="26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9 767,5</w:t>
            </w:r>
          </w:p>
        </w:tc>
      </w:tr>
      <w:tr>
        <w:trPr>
          <w:trHeight w:val="15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16 600,0</w:t>
            </w:r>
          </w:p>
        </w:tc>
      </w:tr>
      <w:tr>
        <w:trPr>
          <w:trHeight w:val="4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634,0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156 108,1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155 215,1</w:t>
            </w:r>
          </w:p>
        </w:tc>
      </w:tr>
      <w:tr>
        <w:trPr>
          <w:trHeight w:val="3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5 029,1</w:t>
            </w:r>
          </w:p>
        </w:tc>
      </w:tr>
      <w:tr>
        <w:trPr>
          <w:trHeight w:val="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5 029,1</w:t>
            </w:r>
          </w:p>
        </w:tc>
      </w:tr>
      <w:tr>
        <w:trPr>
          <w:trHeight w:val="111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150 186,0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150 186,0</w:t>
            </w:r>
          </w:p>
        </w:tc>
      </w:tr>
      <w:tr>
        <w:trPr>
          <w:trHeight w:val="7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</w:p>
        </w:tc>
      </w:tr>
      <w:tr>
        <w:trPr>
          <w:trHeight w:val="7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</w:p>
        </w:tc>
      </w:tr>
      <w:tr>
        <w:trPr>
          <w:trHeight w:val="109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</w:p>
        </w:tc>
      </w:tr>
      <w:tr>
        <w:trPr>
          <w:trHeight w:val="3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64 284,2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11 654,4</w:t>
            </w:r>
          </w:p>
        </w:tc>
      </w:tr>
      <w:tr>
        <w:trPr>
          <w:trHeight w:val="7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11 654,4</w:t>
            </w:r>
          </w:p>
        </w:tc>
      </w:tr>
      <w:tr>
        <w:trPr>
          <w:trHeight w:val="11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10 344,4</w:t>
            </w:r>
          </w:p>
        </w:tc>
      </w:tr>
      <w:tr>
        <w:trPr>
          <w:trHeight w:val="3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</w:p>
        </w:tc>
      </w:tr>
      <w:tr>
        <w:trPr>
          <w:trHeight w:val="4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52 629,8</w:t>
            </w:r>
          </w:p>
        </w:tc>
      </w:tr>
      <w:tr>
        <w:trPr>
          <w:trHeight w:val="3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27 839,0</w:t>
            </w:r>
          </w:p>
        </w:tc>
      </w:tr>
      <w:tr>
        <w:trPr>
          <w:trHeight w:val="7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27 839,0</w:t>
            </w:r>
          </w:p>
        </w:tc>
      </w:tr>
      <w:tr>
        <w:trPr>
          <w:trHeight w:val="6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7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12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18 790,8</w:t>
            </w:r>
          </w:p>
        </w:tc>
      </w:tr>
      <w:tr>
        <w:trPr>
          <w:trHeight w:val="6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14 791,8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3 999,0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7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109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2 978,5</w:t>
            </w:r>
          </w:p>
        </w:tc>
      </w:tr>
      <w:tr>
        <w:trPr>
          <w:trHeight w:val="3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2 978,5</w:t>
            </w:r>
          </w:p>
        </w:tc>
      </w:tr>
      <w:tr>
        <w:trPr>
          <w:trHeight w:val="7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2 978,5</w:t>
            </w:r>
          </w:p>
        </w:tc>
      </w:tr>
      <w:tr>
        <w:trPr>
          <w:trHeight w:val="7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821,5</w:t>
            </w:r>
          </w:p>
        </w:tc>
      </w:tr>
      <w:tr>
        <w:trPr>
          <w:trHeight w:val="15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2 157,0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33 755,0</w:t>
            </w:r>
          </w:p>
        </w:tc>
      </w:tr>
      <w:tr>
        <w:trPr>
          <w:trHeight w:val="14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33 755,0</w:t>
            </w:r>
          </w:p>
        </w:tc>
      </w:tr>
      <w:tr>
        <w:trPr>
          <w:trHeight w:val="7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33 755,0</w:t>
            </w:r>
          </w:p>
        </w:tc>
      </w:tr>
      <w:tr>
        <w:trPr>
          <w:trHeight w:val="7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33 755,0</w:t>
            </w:r>
          </w:p>
        </w:tc>
      </w:tr>
      <w:tr>
        <w:trPr>
          <w:trHeight w:val="3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5 660,0</w:t>
            </w:r>
          </w:p>
        </w:tc>
      </w:tr>
      <w:tr>
        <w:trPr>
          <w:trHeight w:val="4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5 660,0</w:t>
            </w:r>
          </w:p>
        </w:tc>
      </w:tr>
      <w:tr>
        <w:trPr>
          <w:trHeight w:val="109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5 660,0</w:t>
            </w:r>
          </w:p>
        </w:tc>
      </w:tr>
      <w:tr>
        <w:trPr>
          <w:trHeight w:val="6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5 660,0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-35 340,4</w:t>
            </w:r>
          </w:p>
        </w:tc>
      </w:tr>
      <w:tr>
        <w:trPr>
          <w:trHeight w:val="7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35 340,4</w:t>
            </w:r>
          </w:p>
        </w:tc>
      </w:tr>
      <w:tr>
        <w:trPr>
          <w:trHeight w:val="3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5 240,0</w:t>
            </w:r>
          </w:p>
        </w:tc>
      </w:tr>
      <w:tr>
        <w:trPr>
          <w:trHeight w:val="3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5 240,0</w:t>
            </w:r>
          </w:p>
        </w:tc>
      </w:tr>
      <w:tr>
        <w:trPr>
          <w:trHeight w:val="7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5 240,0</w:t>
            </w:r>
          </w:p>
        </w:tc>
      </w:tr>
      <w:tr>
        <w:trPr>
          <w:trHeight w:val="7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5 240,0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Кокпектинского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августа 2013 года № 17-2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Кокпектинского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10-2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трансферты на развитие</w:t>
      </w:r>
      <w:r>
        <w:br/>
      </w:r>
      <w:r>
        <w:rPr>
          <w:rFonts w:ascii="Times New Roman"/>
          <w:b/>
          <w:i w:val="false"/>
          <w:color w:val="000000"/>
        </w:rPr>
        <w:t>
с областного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10107"/>
        <w:gridCol w:w="2145"/>
      </w:tblGrid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67 397,0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6 863,0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33 755,0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предоставления специальных социальных услуг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6 174,0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96 500,0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20 485,0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10 414,0</w:t>
            </w:r>
          </w:p>
        </w:tc>
      </w:tr>
      <w:tr>
        <w:trPr>
          <w:trHeight w:val="42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24 868,0</w:t>
            </w:r>
          </w:p>
        </w:tc>
      </w:tr>
      <w:tr>
        <w:trPr>
          <w:trHeight w:val="42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13 135,0</w:t>
            </w:r>
          </w:p>
        </w:tc>
      </w:tr>
      <w:tr>
        <w:trPr>
          <w:trHeight w:val="42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повышения компьютерной грамотности населения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1 824,0</w:t>
            </w:r>
          </w:p>
        </w:tc>
      </w:tr>
      <w:tr>
        <w:trPr>
          <w:trHeight w:val="42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типовых залов общеобразовательных школ 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3 033,0</w:t>
            </w:r>
          </w:p>
        </w:tc>
      </w:tr>
      <w:tr>
        <w:trPr>
          <w:trHeight w:val="42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реализации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27 839,0</w:t>
            </w:r>
          </w:p>
        </w:tc>
      </w:tr>
      <w:tr>
        <w:trPr>
          <w:trHeight w:val="42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водопроводных сетей в селе Тассай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208 592,0</w:t>
            </w:r>
          </w:p>
        </w:tc>
      </w:tr>
      <w:tr>
        <w:trPr>
          <w:trHeight w:val="42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канализационных сетей и очистных сооружений в с. Кокпекты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106 000,0</w:t>
            </w:r>
          </w:p>
        </w:tc>
      </w:tr>
      <w:tr>
        <w:trPr>
          <w:trHeight w:val="42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 по благоустройству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42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административного здания в коммунальную собственность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42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14 646,0</w:t>
            </w:r>
          </w:p>
        </w:tc>
      </w:tr>
      <w:tr>
        <w:trPr>
          <w:trHeight w:val="42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663 125,0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