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f7568" w14:textId="d4f75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№ 3-6 от 11 апреля 2012 года "Об утверждении Правил оказания жилищной помощи малообеспеченным семьям (гражданам) Тарбагатайского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10 апреля 2013 года № 11-5. Зарегистрировано Департаментом юстиции Восточно-Казахстанской области 8 мая 2013 года № 2949. Утратило силу решением Тарбагатайского районного маслихата Восточно-Казахстанской области от 27 марта 2020 года № 52-7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Тарбагатайского районного маслихата Восточно-Казахстанской области от 27.03.2020 </w:t>
      </w:r>
      <w:r>
        <w:rPr>
          <w:rFonts w:ascii="Times New Roman"/>
          <w:b w:val="false"/>
          <w:i w:val="false"/>
          <w:color w:val="000000"/>
          <w:sz w:val="28"/>
        </w:rPr>
        <w:t>№ 52-7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2012 года № 1316 "О внесении изменения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маслихат Тарбагатайского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11 апреля 2012 года  № 3-6 "Об утверждении Правил оказания жилищной помощи малообеспеченным семьям (гражданам) Тарбагатайского района" (зарегистрировано в Реестре государственной регистрации нормативных правовых актов № 5-16-129, опубликовано в газете "Тарбағатай" от 24 мая 2012 года № 46) следующие изменения и дополнение: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утвержденных указанным решением: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Жилищная помощь предоставляется за счет средств местного бюджета малообеспеченным семьям (гражданам), постоянно проживающим в данной местности, на оплату: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доме, в пределах норм и предельно-допустимого уровня расходов семьи (граждан) на эти цели, установленных местными представительными органами.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оказывается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а также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доме, за счет бюджетных средств лицам, постоянно проживающим в данной местности.";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9)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квитанцию – счет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опубликования, за исключением абзацев восьмого, тринадцатого, четырнадцатого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и положений абзацев десятого и одиннадцатого пункта 1 настоящего решения об оказании жилищной помощи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доме, которые вводятся в действие с 1 июля 2012 года и действуют до 1 января 2014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Каригажин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Магжаев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