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dffc" w14:textId="5a4d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9-2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22 августа 2013 года № 15-2. Зарегистрировано Департаментом юстиции Восточно-Казахстанской области 04 сентября 2013 года № 3057. Утратило силу (письмо аппарата Тарбагатайского районного маслихата от 08 января 2014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Тарбагатайского районного маслихата от 08.01.2014 № 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09 августа 2013 года № 13/155-V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3031)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«О районном бюджете на 2013-2015 годы» от 21 декабря 2012 года № 9-2 (зарегистрировано в Реестре государственной регистрации нормативных правовых актов за № 2798, опубликовано в газете «Тарбағатай» от 24 января 2013 года № 8-9 и от 28 января 2013 года № 10-11)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5 809 305,0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525 989,0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13 472,0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1 936,0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5 267 908,0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5 826 273,4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16 851,0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16 851,0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33 819,4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2013 год предусмотрены целевые трансферты из областного бюджета в сумме – 473 949,0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Тырнакбаев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Магжаев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2013 года № 15-2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34"/>
        <w:gridCol w:w="591"/>
        <w:gridCol w:w="8277"/>
        <w:gridCol w:w="2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5 809 305,0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525 989,0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239 874,0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239 874,0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199 024,0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199 024,0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75 564,0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33 506,0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2 193,0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4 276,0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12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5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22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5 267 908,0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5 267 908,0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5 267 908,0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549"/>
        <w:gridCol w:w="849"/>
        <w:gridCol w:w="806"/>
        <w:gridCol w:w="723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5 826 273,4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548 016,2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383 605,2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18 820,0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92 896,2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83 577,2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2 951,0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271 889,0</w:t>
            </w:r>
          </w:p>
        </w:tc>
      </w:tr>
      <w:tr>
        <w:trPr>
          <w:trHeight w:val="10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259 611,0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146 870,0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146 870,0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66 160,0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60 178,0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17 541,0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17 241,0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20 754,8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10 796,8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10 796,8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4 919,8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5 877,0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3 139 833,0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257 795,0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257 795,0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94 861,0</w:t>
            </w:r>
          </w:p>
        </w:tc>
      </w:tr>
      <w:tr>
        <w:trPr>
          <w:trHeight w:val="10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162 934,0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2 460 958,0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2 460 508,0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2 379 382,0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81 126,0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421 080,0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124 218,0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12 447,0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76 995,0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394 751,0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360 125,0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360 125,0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29 237,0</w:t>
            </w:r>
          </w:p>
        </w:tc>
      </w:tr>
      <w:tr>
        <w:trPr>
          <w:trHeight w:val="15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3 805,0</w:t>
            </w:r>
          </w:p>
        </w:tc>
      </w:tr>
      <w:tr>
        <w:trPr>
          <w:trHeight w:val="7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80 417,0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6 544,0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59 121,0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130 632,0</w:t>
            </w:r>
          </w:p>
        </w:tc>
      </w:tr>
      <w:tr>
        <w:trPr>
          <w:trHeight w:val="15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34 626,0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34 626,0</w:t>
            </w:r>
          </w:p>
        </w:tc>
      </w:tr>
      <w:tr>
        <w:trPr>
          <w:trHeight w:val="9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30 584,0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1 126 308,3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26 958,0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22 523,0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2 753,0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1 031 982,0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1 021 382,0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315 802,0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705 580,0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67 368,3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42 774,0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1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21 594,3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21 594,3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229 300,0</w:t>
            </w:r>
          </w:p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95 423,0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7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93 823,0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93 373,0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49 124,0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49 124,0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42 536,0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31 036,0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30 643,0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7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42 217,0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21 328,0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0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216 274,0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23 672,0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18 999,0</w:t>
            </w:r>
          </w:p>
        </w:tc>
      </w:tr>
      <w:tr>
        <w:trPr>
          <w:trHeight w:val="7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6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6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32 563,0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32 563,0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17 203,0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16 413,0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10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61 382,0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9 986,0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9 986,0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51 396,0</w:t>
            </w:r>
          </w:p>
        </w:tc>
      </w:tr>
      <w:tr>
        <w:trPr>
          <w:trHeight w:val="7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32 577,0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12 233,0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12 233,0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3 586,0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3 586,0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10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16 851,0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16 851,0</w:t>
            </w:r>
          </w:p>
        </w:tc>
      </w:tr>
      <w:tr>
        <w:trPr>
          <w:trHeight w:val="9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-22 430,0</w:t>
            </w:r>
          </w:p>
        </w:tc>
      </w:tr>
      <w:tr>
        <w:trPr>
          <w:trHeight w:val="5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2013 года № 15-2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721"/>
        <w:gridCol w:w="743"/>
        <w:gridCol w:w="786"/>
        <w:gridCol w:w="7245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развития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1 324 244,0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1 024 382,0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1 021 382,0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1 021 382,0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315 802,0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705580,0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2013 года № 15-2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43"/>
        <w:gridCol w:w="811"/>
        <w:gridCol w:w="832"/>
        <w:gridCol w:w="7698"/>
        <w:gridCol w:w="21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473 949,0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50 178,0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50 178,0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287 557,0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287 557,0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5 695,0</w:t>
            </w:r>
          </w:p>
        </w:tc>
      </w:tr>
      <w:tr>
        <w:trPr>
          <w:trHeight w:val="6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3 033,0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281 862,0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281 862,0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71 030,0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71 030,0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71 030,0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71 030,0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65 184,0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53 184,0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53 184,0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32 639,0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20 545,0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9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