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3213" w14:textId="2723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
маслихата от 21 декабря 2012 года № 9-2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05 ноября 2013 года № 16-3. Зарегистрировано Департаментом юстиции Восточно-Казахстанской области 18 ноября 2013 года № 3094. Утратило силу (письмо аппарата Тарбагатайского районного маслихата от 08 января 2014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Тарбагатайского районного маслихата от 08.01.2014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3078)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районном бюджете на 2013-2015 годы» от 21 декабря 2012 года № 9-2 (зарегистрировано в Реестре государственной регистрации нормативных правовых актов за номером 2798, опубликовано в газете «Тарбагатай» от 24 января 2013 года № 8-9 и от 28 января 2013 года № 10-11)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5 759 704,0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525 989,0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1 936,0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5 218 307,0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5 773 172,4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20 351,0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20 351,0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33 819,4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2013 год предусмотрены целевые трансферты из областного бюджета в сумме – 424 348,0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приобретение учебно-методического комплекса для общеобразовательных школ – 607,0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Тырнакбаев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2013 года № 16-3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89"/>
        <w:gridCol w:w="648"/>
        <w:gridCol w:w="8777"/>
        <w:gridCol w:w="225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5 759 704,0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525 989,0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76 714,0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34 656,0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2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1 675,2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15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1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5 218 307,0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5 218 307,0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5 218 307,0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07"/>
        <w:gridCol w:w="808"/>
        <w:gridCol w:w="710"/>
        <w:gridCol w:w="7699"/>
        <w:gridCol w:w="2347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5 773 172,4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482 829,5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378 293,5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18 927,0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88 806,5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5 858,5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20 754,8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4 919,8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3 143 658,0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257 795,0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257 795,0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94 861,0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162 934,0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2 468 352,0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2 467 902,0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2 386 526,0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81 376,0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417 511,0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120 649,0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73 129,0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390 060,0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355 426,0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355 426,0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29 237,0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80 387,0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126 479,0</w:t>
            </w:r>
          </w:p>
        </w:tc>
      </w:tr>
      <w:tr>
        <w:trPr>
          <w:trHeight w:val="14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34 634,0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1 140 914,3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28 058,0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11 465,0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1 039 801,0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20 134,0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1 019 667,0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315 802,0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703 865,0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73 055,3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24 699,3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24 699,3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221 006,0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94 047,0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41 324,0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41 324,0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41 996,0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30 496,0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43 639,0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23 037,0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216 506,0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23 622,0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18 949,0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17 344,7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14 965,0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36 123,0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68 329,2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55 093,2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5 780,2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13 150,0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-22 430,0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2013 года № 16-3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46"/>
        <w:gridCol w:w="671"/>
        <w:gridCol w:w="690"/>
        <w:gridCol w:w="7973"/>
        <w:gridCol w:w="223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352 543,0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258 282,0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14 524,0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14 784,0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17 113,0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Кумкольского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2013 года № 16-3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</w:t>
      </w:r>
      <w:r>
        <w:br/>
      </w:r>
      <w:r>
        <w:rPr>
          <w:rFonts w:ascii="Times New Roman"/>
          <w:b/>
          <w:i w:val="false"/>
          <w:color w:val="000000"/>
        </w:rPr>
        <w:t>
на развитие и направленных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Тарбагатайского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08"/>
        <w:gridCol w:w="744"/>
        <w:gridCol w:w="821"/>
        <w:gridCol w:w="7773"/>
        <w:gridCol w:w="22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1 323 429,0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1 023 567,0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1 019 667,0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1 019 667,0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315 802,0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703 865,0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2013 года № 16-3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48"/>
        <w:gridCol w:w="671"/>
        <w:gridCol w:w="691"/>
        <w:gridCol w:w="7735"/>
        <w:gridCol w:w="242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424 348,0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288 164,0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288 164,0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6 302,0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65 184,0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32 639,0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2013 года № 16-3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69"/>
        <w:gridCol w:w="807"/>
        <w:gridCol w:w="768"/>
        <w:gridCol w:w="8257"/>
        <w:gridCol w:w="183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