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1ee3" w14:textId="a921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образования, социального обеспечения, культуры, ветеринарии, которым установлено повышение к должностным окладам за работу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5 ноября 2013 года № 394. Зарегистрировано Департаментом юстиции Восточно-Казахстанской области 3 декабря 2013 года № 3109. Утратило силу постановлением акимата Тарбагатайского района Восточно-Казахстанской области от 14 апреля 2020 года № 269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Тарбагатайского района Восточно-Казахстанской области от 14.04.2020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акимата Тарбагатайского района Восточно-Казахстанской области от 27.03.2014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Тарбагатайского района Восточно-Казахстанской области от 18.01.2016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образования, социального обеспечения, культуры, ветеринарии, которым установлено повышение к должностным окладам за работу в сельской местности (далее -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Тарбагатайского района Восточно-Казахстанской области от 27.03.2014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Жакаева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Оразбаев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Магжаев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ноября 2013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ноября 2013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образования, которым установлено</w:t>
      </w:r>
      <w:r>
        <w:br/>
      </w:r>
      <w:r>
        <w:rPr>
          <w:rFonts w:ascii="Times New Roman"/>
          <w:b/>
          <w:i w:val="false"/>
          <w:color w:val="000000"/>
        </w:rPr>
        <w:t>повышение к должностным окладам за работу в сельской</w:t>
      </w:r>
      <w:r>
        <w:br/>
      </w:r>
      <w:r>
        <w:rPr>
          <w:rFonts w:ascii="Times New Roman"/>
          <w:b/>
          <w:i w:val="false"/>
          <w:color w:val="000000"/>
        </w:rPr>
        <w:t>местности, администратора бюджетных программ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образования Тарбагатайского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Директор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Заместитель директора по учебной работе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Заместитель директора по воспитательной работе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Заместитель директора по профильному обучению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Заведующий интернатом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Заведующий библиотекой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Заведующий методическим кабинетом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Учителя всех специальностей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Педагог – психолог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Педагог дополнительного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Педагог – организатор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Мастер производственного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Социальный педагог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Руководитель начальной военной подготовки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физического воспитания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Вожатый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Воспитатель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Музыкальный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Библиотекарь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Медицинская сестра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Методист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Заведующий дошкольной организацией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Директор организации дополнительного образования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ноября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социального обеспечения, которым</w:t>
      </w:r>
      <w:r>
        <w:br/>
      </w:r>
      <w:r>
        <w:rPr>
          <w:rFonts w:ascii="Times New Roman"/>
          <w:b/>
          <w:i w:val="false"/>
          <w:color w:val="000000"/>
        </w:rPr>
        <w:t>установлено повышение к должностным окладам за работу</w:t>
      </w:r>
      <w:r>
        <w:br/>
      </w:r>
      <w:r>
        <w:rPr>
          <w:rFonts w:ascii="Times New Roman"/>
          <w:b/>
          <w:i w:val="false"/>
          <w:color w:val="000000"/>
        </w:rPr>
        <w:t>в сельской местности, администратора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занятости и социальных</w:t>
      </w:r>
      <w:r>
        <w:br/>
      </w:r>
      <w:r>
        <w:rPr>
          <w:rFonts w:ascii="Times New Roman"/>
          <w:b/>
          <w:i w:val="false"/>
          <w:color w:val="000000"/>
        </w:rPr>
        <w:t>программ Тарбагатайского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Заведующий отделением социальной помощи на дому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Специалист-эксперт по оценке и определению потребности в специальных социальных услугах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Консультант по социальной работе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Социальный работник по уходу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ноября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культуры, которым установлено</w:t>
      </w:r>
      <w:r>
        <w:br/>
      </w:r>
      <w:r>
        <w:rPr>
          <w:rFonts w:ascii="Times New Roman"/>
          <w:b/>
          <w:i w:val="false"/>
          <w:color w:val="000000"/>
        </w:rPr>
        <w:t>повышение к должностным окладам за работу в сельской</w:t>
      </w:r>
      <w:r>
        <w:br/>
      </w:r>
      <w:r>
        <w:rPr>
          <w:rFonts w:ascii="Times New Roman"/>
          <w:b/>
          <w:i w:val="false"/>
          <w:color w:val="000000"/>
        </w:rPr>
        <w:t>местности, администратора бюджетных программ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культуры и развития языков</w:t>
      </w:r>
      <w:r>
        <w:br/>
      </w:r>
      <w:r>
        <w:rPr>
          <w:rFonts w:ascii="Times New Roman"/>
          <w:b/>
          <w:i w:val="false"/>
          <w:color w:val="000000"/>
        </w:rPr>
        <w:t>Тарбагатайского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Директор коммунального казенного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Заместитель директора коммунального казенного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Режиссер-постановщик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Художник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Художественный руководитель оркестра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Руководитель ансамбля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Ведущий вокальных инструментов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Дирижер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Методист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Артист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Балетмейстер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Хормейстер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Организатор культурных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Директор библиотеки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Библиотекарь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Библиограф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ветеринарии, которым установлено</w:t>
      </w:r>
      <w:r>
        <w:br/>
      </w:r>
      <w:r>
        <w:rPr>
          <w:rFonts w:ascii="Times New Roman"/>
          <w:b/>
          <w:i w:val="false"/>
          <w:color w:val="000000"/>
        </w:rPr>
        <w:t>повышение к должностным окладам за работу в сельской</w:t>
      </w:r>
      <w:r>
        <w:br/>
      </w:r>
      <w:r>
        <w:rPr>
          <w:rFonts w:ascii="Times New Roman"/>
          <w:b/>
          <w:i w:val="false"/>
          <w:color w:val="000000"/>
        </w:rPr>
        <w:t>местности администратора бюджетных программ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сельского хозяйства и ветеринарии</w:t>
      </w:r>
      <w:r>
        <w:br/>
      </w:r>
      <w:r>
        <w:rPr>
          <w:rFonts w:ascii="Times New Roman"/>
          <w:b/>
          <w:i w:val="false"/>
          <w:color w:val="000000"/>
        </w:rPr>
        <w:t>Тарбагатайского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постановлением акимата Тарбагатайского района маслихата Восточно-Казахстанской области от 27.03.2014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Директор коммунального государственного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Заместитель директора коммунального государственного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Директор филиала коммунального государственного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Заведующий ветеринарным пунктом;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Ветеринарный врач;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Ветеринарный фельдшер.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