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dc46" w14:textId="36ed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ршение Тарбагатайского районного маслихата от 21 декабря 2012 года № 9-2 "О районном бюджете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12 декабря 2013 года № 17-2. Зарегистрировано Департаментом юстиции Восточно-Казахстанской области 18 декабря 2013 года № 3120. Утратило силу (письмо аппарата Тарбагатайского районного маслихата от 08 января 2014 года №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аппарата Тарбагатайского районного маслихата от 08.01.2014 № 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декабря 2013 года № 16/185-V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3111)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«О районном бюджете на 2013-2015 годы» от 21 декабря 2012 года № 9-2 (зарегистрировано в Реестре государственной регистрации нормативных правовых актов за номером 2798, опубликовано в газете «Тарбагатай» от 24 января 2013 года № 8-9 и от 28 января 2013 года № 10-11) следующие изменений: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5 725 020,8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525 989,0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13 472,0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1 936,0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5 183 623,8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5 738 489,2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22 430,0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25 965,0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3 535,0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20 351,0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20 351,0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- 22 430,0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22 430,0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25 965,0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3 535,0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33 819,4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Учесть, что в районном бюджете на 2013 год предусмотрены целевые трансферты из республиканского бюджета в сумме – 1 414 488,8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Жумаханов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районного маслихата                        М. Магжаев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17-2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787"/>
        <w:gridCol w:w="748"/>
        <w:gridCol w:w="8144"/>
        <w:gridCol w:w="223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5 725 020,8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525 989,0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239 874,0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239 874,0</w:t>
            </w:r>
          </w:p>
        </w:tc>
      </w:tr>
      <w:tr>
        <w:trPr>
          <w:trHeight w:val="3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199 024,0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199 024,0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76 714,0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34 656,0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5 986,0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32 780,0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3 292,0</w:t>
            </w:r>
          </w:p>
        </w:tc>
      </w:tr>
      <w:tr>
        <w:trPr>
          <w:trHeight w:val="51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6 413,0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2 193,0</w:t>
            </w:r>
          </w:p>
        </w:tc>
      </w:tr>
      <w:tr>
        <w:trPr>
          <w:trHeight w:val="45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6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3 709,0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12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3 964,0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3 964,0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13 472,0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</w:tr>
      <w:tr>
        <w:trPr>
          <w:trHeight w:val="6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1 675,2</w:t>
            </w:r>
          </w:p>
        </w:tc>
      </w:tr>
      <w:tr>
        <w:trPr>
          <w:trHeight w:val="6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15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10 592,0</w:t>
            </w:r>
          </w:p>
        </w:tc>
      </w:tr>
      <w:tr>
        <w:trPr>
          <w:trHeight w:val="21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40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5 183 623,8</w:t>
            </w:r>
          </w:p>
        </w:tc>
      </w:tr>
      <w:tr>
        <w:trPr>
          <w:trHeight w:val="61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5 183 623,8</w:t>
            </w:r>
          </w:p>
        </w:tc>
      </w:tr>
      <w:tr>
        <w:trPr>
          <w:trHeight w:val="30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5 183 623,8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56"/>
        <w:gridCol w:w="806"/>
        <w:gridCol w:w="806"/>
        <w:gridCol w:w="7276"/>
        <w:gridCol w:w="249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5 738 489,2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482 829,5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378 293,5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88 806,5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79 997,0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5 858,5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2 951,0</w:t>
            </w:r>
          </w:p>
        </w:tc>
      </w:tr>
      <w:tr>
        <w:trPr>
          <w:trHeight w:val="4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270 560,0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258 282,0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12 278,0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86 799,0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86 799,0</w:t>
            </w:r>
          </w:p>
        </w:tc>
      </w:tr>
      <w:tr>
        <w:trPr>
          <w:trHeight w:val="18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19 419,0</w:t>
            </w:r>
          </w:p>
        </w:tc>
      </w:tr>
      <w:tr>
        <w:trPr>
          <w:trHeight w:val="1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</w:p>
        </w:tc>
      </w:tr>
      <w:tr>
        <w:trPr>
          <w:trHeight w:val="1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1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66 091,0</w:t>
            </w:r>
          </w:p>
        </w:tc>
      </w:tr>
      <w:tr>
        <w:trPr>
          <w:trHeight w:val="30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17 737,0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20 754,8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10 796,8</w:t>
            </w:r>
          </w:p>
        </w:tc>
      </w:tr>
      <w:tr>
        <w:trPr>
          <w:trHeight w:val="5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4 919,8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3 134 581,0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252 566,0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252 566,0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94 861,0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157 705,0</w:t>
            </w:r>
          </w:p>
        </w:tc>
      </w:tr>
      <w:tr>
        <w:trPr>
          <w:trHeight w:val="3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2 466 034,0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2 465 584,0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2 384 208,0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81 376,0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415 981,0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119 119,0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1 140,0</w:t>
            </w:r>
          </w:p>
        </w:tc>
      </w:tr>
      <w:tr>
        <w:trPr>
          <w:trHeight w:val="12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73 129,0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390 060,0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355 426,0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355 426,0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29 237,0</w:t>
            </w:r>
          </w:p>
        </w:tc>
      </w:tr>
      <w:tr>
        <w:trPr>
          <w:trHeight w:val="22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22 402,0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3 805,0</w:t>
            </w:r>
          </w:p>
        </w:tc>
      </w:tr>
      <w:tr>
        <w:trPr>
          <w:trHeight w:val="7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6 544,0</w:t>
            </w:r>
          </w:p>
        </w:tc>
      </w:tr>
      <w:tr>
        <w:trPr>
          <w:trHeight w:val="6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59 275,0</w:t>
            </w:r>
          </w:p>
        </w:tc>
      </w:tr>
      <w:tr>
        <w:trPr>
          <w:trHeight w:val="6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8 502,0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126 479,0</w:t>
            </w:r>
          </w:p>
        </w:tc>
      </w:tr>
      <w:tr>
        <w:trPr>
          <w:trHeight w:val="15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6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34 634,0</w:t>
            </w:r>
          </w:p>
        </w:tc>
      </w:tr>
      <w:tr>
        <w:trPr>
          <w:trHeight w:val="9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30 689,0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1 120 237,3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1 438,0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11 465,0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4 020,0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2 753,0</w:t>
            </w:r>
          </w:p>
        </w:tc>
      </w:tr>
      <w:tr>
        <w:trPr>
          <w:trHeight w:val="6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1 019 124,0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20 134,0</w:t>
            </w:r>
          </w:p>
        </w:tc>
      </w:tr>
      <w:tr>
        <w:trPr>
          <w:trHeight w:val="4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998 990,0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312 883,0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686 107,0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73 055,3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44 456,0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23 100,0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24 699,3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24 699,3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4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221 006,0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94 047,0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41 324,0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22 869,0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41 996,0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30 496,0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30 103,0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7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43 639,0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23 037,0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16 724,0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6 113,0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11 971,0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0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217 493,0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24 609,0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18 949,0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9 182,0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6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32 309,7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32 309,7</w:t>
            </w:r>
          </w:p>
        </w:tc>
      </w:tr>
      <w:tr>
        <w:trPr>
          <w:trHeight w:val="4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17 344,7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208,7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14 965,0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7 965,0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36 123,0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10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62 413,0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13 236,0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13 236,0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3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49 177,0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7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4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5 780,2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5 780,2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13 150,0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13 150,0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7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4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9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20 677,1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20 677,1</w:t>
            </w:r>
          </w:p>
        </w:tc>
      </w:tr>
      <w:tr>
        <w:trPr>
          <w:trHeight w:val="4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20 677,1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18 842,1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-22 430,0</w:t>
            </w:r>
          </w:p>
        </w:tc>
      </w:tr>
      <w:tr>
        <w:trPr>
          <w:trHeight w:val="5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17-2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767"/>
        <w:gridCol w:w="724"/>
        <w:gridCol w:w="810"/>
        <w:gridCol w:w="7634"/>
        <w:gridCol w:w="238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347 912,8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270 560,0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270 560,0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270 560,0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258 282,0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25 364,0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14 524,0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14 169,0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12 961,0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13 091,0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13 533,0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14 784,0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12 487,0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12 711,0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12 572,0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11 959,0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17 113,0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12 278,0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44 456,0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44 456,0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44 456,0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Сатпавского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4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17-2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</w:t>
      </w:r>
      <w:r>
        <w:br/>
      </w:r>
      <w:r>
        <w:rPr>
          <w:rFonts w:ascii="Times New Roman"/>
          <w:b/>
          <w:i w:val="false"/>
          <w:color w:val="000000"/>
        </w:rPr>
        <w:t>
развитие и направленных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Тарбагатайского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702"/>
        <w:gridCol w:w="853"/>
        <w:gridCol w:w="767"/>
        <w:gridCol w:w="7485"/>
        <w:gridCol w:w="2491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1 299 752,0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2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1 002 890,0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998 990,0</w:t>
            </w:r>
          </w:p>
        </w:tc>
      </w:tr>
      <w:tr>
        <w:trPr>
          <w:trHeight w:val="2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998 990,0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312 883,0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686107,0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17-2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709"/>
        <w:gridCol w:w="987"/>
        <w:gridCol w:w="988"/>
        <w:gridCol w:w="7034"/>
        <w:gridCol w:w="23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1 414 488,8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11 109,0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11 109,0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11 109,0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256 596,0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160 928,0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160 928,0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157 705,0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57 602,0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57 602,0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57 602,0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38 066,0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38 066,0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14 534,0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22 562,0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15 430,0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15 430,0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15 430,0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9 928,0</w:t>
            </w:r>
          </w:p>
        </w:tc>
      </w:tr>
      <w:tr>
        <w:trPr>
          <w:trHeight w:val="6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5 502,0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913 608,0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913 608,0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913 608,0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280 244,0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633 364,0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187 499,0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30 246,8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30 246,8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11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2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5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