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c697" w14:textId="461c6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26 декабря 2012 года № 93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26 февраля 2013 года N 95. Зарегистрировано Департаментом юстиции Восточно-Казахстанской области 06 марта 2013 года N 2900. Прекращено действие по истечении срока действия (письмо Уланского районного маслихата от 30 декабря 2013 года № 932)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Уланского районного маслихата от 30.12.2013 № 932).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 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февраля 2013 года № 10/112-V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"Об областном бюджете на 2013-2015 годы" (зарегистрированным в Реестре государственной регистрации нормативных правовых актов за номером № 2887)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26 декабря 2012 года № 93 «О районном бюджете на 2013-2015 годы» (зарегистрировано в Реестре государственной регистрации нормативных правовых актов за № 2807, опубликовано в газете «Уланские зори» от 18 января 2013 года № 7-8, от 25 января 2013 года № 10-11)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4376223,0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766189,0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3582627,0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4386871,3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46430,0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23813,0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23813,0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-80891,3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80891,3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пункты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Предусмотреть в районном бюджете на формирование или увеличение уставного капитала юридических лиц 23813,0 тысяч тенге. Распределение сумм определяется на основании постановления акимата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«22-1. Возврат неиспользованных (недоиспользованных) целевых трансфертов 16921,3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Сыдыков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Н. Сейсембина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 № 95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93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40"/>
        <w:gridCol w:w="698"/>
        <w:gridCol w:w="805"/>
        <w:gridCol w:w="7733"/>
        <w:gridCol w:w="202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4376223,0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766189,0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355300,0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324800,0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186605,0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123520,0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7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4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0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45300,0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10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7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1744,0</w:t>
            </w:r>
          </w:p>
        </w:tc>
      </w:tr>
      <w:tr>
        <w:trPr>
          <w:trHeight w:val="15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6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12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22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9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8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568,0</w:t>
            </w:r>
          </w:p>
        </w:tc>
      </w:tr>
      <w:tr>
        <w:trPr>
          <w:trHeight w:val="5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17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144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жилища из жилищного фонда, находящихся в коммунальной собственности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5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6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3582627,0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3582627,0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3582627,0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300169,0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1412758,0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47"/>
        <w:gridCol w:w="838"/>
        <w:gridCol w:w="751"/>
        <w:gridCol w:w="903"/>
        <w:gridCol w:w="7085"/>
        <w:gridCol w:w="2032"/>
      </w:tblGrid>
      <w:tr>
        <w:trPr>
          <w:trHeight w:val="4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4386871,3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271258,0</w:t>
            </w:r>
          </w:p>
        </w:tc>
      </w:tr>
      <w:tr>
        <w:trPr>
          <w:trHeight w:val="10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249262,0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71112,0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61812,0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159980,0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158262,0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2216,0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2216,0</w:t>
            </w:r>
          </w:p>
        </w:tc>
      </w:tr>
      <w:tr>
        <w:trPr>
          <w:trHeight w:val="10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19780,0</w:t>
            </w:r>
          </w:p>
        </w:tc>
      </w:tr>
      <w:tr>
        <w:trPr>
          <w:trHeight w:val="26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9820,0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9820,0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2271245,0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159359,0</w:t>
            </w:r>
          </w:p>
        </w:tc>
      </w:tr>
      <w:tr>
        <w:trPr>
          <w:trHeight w:val="8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159359,0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73667,0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73275,0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85692,0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85692,0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1675597,3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7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1674986,3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1666388,3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21860,0</w:t>
            </w:r>
          </w:p>
        </w:tc>
      </w:tr>
      <w:tr>
        <w:trPr>
          <w:trHeight w:val="2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1644528,3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436288,7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378000,0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58288,7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14942,0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26959,7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10571,7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2342,0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214006,0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188505,0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188505,0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43622,0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37361,0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3820,0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2441,0</w:t>
            </w:r>
          </w:p>
        </w:tc>
      </w:tr>
      <w:tr>
        <w:trPr>
          <w:trHeight w:val="23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53390,0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49192,0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4198,0</w:t>
            </w:r>
          </w:p>
        </w:tc>
      </w:tr>
      <w:tr>
        <w:trPr>
          <w:trHeight w:val="8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31509,0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21250,0</w:t>
            </w:r>
          </w:p>
        </w:tc>
      </w:tr>
      <w:tr>
        <w:trPr>
          <w:trHeight w:val="4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8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25501,0</w:t>
            </w:r>
          </w:p>
        </w:tc>
      </w:tr>
      <w:tr>
        <w:trPr>
          <w:trHeight w:val="12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23501,0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846274,0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389935,0</w:t>
            </w:r>
          </w:p>
        </w:tc>
      </w:tr>
      <w:tr>
        <w:trPr>
          <w:trHeight w:val="12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382213,0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303718,0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173852,0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129866,0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69758,0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69758,0</w:t>
            </w:r>
          </w:p>
        </w:tc>
      </w:tr>
      <w:tr>
        <w:trPr>
          <w:trHeight w:val="11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391293,0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2051,0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12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381792,0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381792,0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329108,0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52684,0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65046,0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41046,0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25216,0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12256,0</w:t>
            </w:r>
          </w:p>
        </w:tc>
      </w:tr>
      <w:tr>
        <w:trPr>
          <w:trHeight w:val="12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490218,0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410860,0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100607,0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310253,0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310253,0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310253,0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9605,0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5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43887,0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27692,0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16195,0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25866,0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18200,0</w:t>
            </w:r>
          </w:p>
        </w:tc>
      </w:tr>
      <w:tr>
        <w:trPr>
          <w:trHeight w:val="15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63301,0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63301,0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63301,0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63301,0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20594,0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12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80127,0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«Развитие регионов»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26543,0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8698,0</w:t>
            </w:r>
          </w:p>
        </w:tc>
      </w:tr>
      <w:tr>
        <w:trPr>
          <w:trHeight w:val="18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12380,0</w:t>
            </w:r>
          </w:p>
        </w:tc>
      </w:tr>
      <w:tr>
        <w:trPr>
          <w:trHeight w:val="18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5380,0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14639,0</w:t>
            </w:r>
          </w:p>
        </w:tc>
      </w:tr>
      <w:tr>
        <w:trPr>
          <w:trHeight w:val="8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13769,0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17867,0</w:t>
            </w:r>
          </w:p>
        </w:tc>
      </w:tr>
      <w:tr>
        <w:trPr>
          <w:trHeight w:val="15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19588,3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19588,3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19588,3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16921,3</w:t>
            </w:r>
          </w:p>
        </w:tc>
      </w:tr>
      <w:tr>
        <w:trPr>
          <w:trHeight w:val="18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15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11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-80891,3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80891,3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34461,3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34461,3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34461,3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