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cd99" w14:textId="c8fc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26 декабря 2012 года № 93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30 апреля 2013 года N 108. Зарегистрировано Департаментом юстиции Восточно-Казахстанской области 15 мая 2013 года N 2956. Прекращено действие по истечении срока действия (письмо Уланского районного маслихата от 30 декабря 2013 года № 932)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Уланского районного маслихата от 30.12.2013 № 932).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 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 2013 года № 11/119-V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"Об областном бюджете на 2013-2015 годы" (зарегистрированным в Реестре государственной регистрации нормативных правовых актов за номером 2934),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26 декабря 2012 года № 93 «О районном бюджете на 2013-2015 годы» (зарегистрировано в Реестре государственной регистрации нормативных правовых актов за номером 2807, опубликовано в газете «Уланские зори» от 18 января 2013 года № 7-8, от 25 января 2013 года № 10-11)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4643335,5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766189,0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3849739,5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4654776,8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46430,0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23813,0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23813,0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-81684,3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81684,3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Тилеужан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 Сейсембина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2013 года № 108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701"/>
        <w:gridCol w:w="702"/>
        <w:gridCol w:w="760"/>
        <w:gridCol w:w="7332"/>
        <w:gridCol w:w="252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4643335,5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766189,0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355300,0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355300,0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доходов,облагаемых у источника выплаты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324800,0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186605,0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123520,0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транспорта,связи, обороны и иного несельскохозяйственного назначения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9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45300,0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9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1744,0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14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41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5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12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12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8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10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находящихся в коммунальной собственности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3849739,5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3849739,5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3849739,5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377641,5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1602398,0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700"/>
        <w:gridCol w:w="667"/>
        <w:gridCol w:w="725"/>
        <w:gridCol w:w="744"/>
        <w:gridCol w:w="6834"/>
        <w:gridCol w:w="2524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4654776,8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301250,6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277594,6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103948,0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90148,0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154600,6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152716,5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1884,1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20382,0</w:t>
            </w:r>
          </w:p>
        </w:tc>
      </w:tr>
      <w:tr>
        <w:trPr>
          <w:trHeight w:val="12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2464669,7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166601,0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166601,0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73667,0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73275,0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92934,0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92934,0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1685671,1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1685060,1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1671650,6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1649790,6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13409,5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612397,6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557320,0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557320,0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557320,0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55077,6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4764,0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14942,0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23748,6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7360,6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214687,0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188505,0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188505,0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43622,0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37361,0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3820,0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2441,0</w:t>
            </w:r>
          </w:p>
        </w:tc>
      </w:tr>
      <w:tr>
        <w:trPr>
          <w:trHeight w:val="17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10743,0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53390,0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49192,0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4198,0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31509,0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21250,0</w:t>
            </w:r>
          </w:p>
        </w:tc>
      </w:tr>
      <w:tr>
        <w:trPr>
          <w:trHeight w:val="12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26182,0</w:t>
            </w:r>
          </w:p>
        </w:tc>
      </w:tr>
      <w:tr>
        <w:trPr>
          <w:trHeight w:val="10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24182,0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823233,3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391129,0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383006,0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303718,0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173852,0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129866,0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69758,0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8737,0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381293,0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2051,0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371792,0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371792,0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329108,0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42684,0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50811,3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43811,3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25216,0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12233,3</w:t>
            </w:r>
          </w:p>
        </w:tc>
      </w:tr>
      <w:tr>
        <w:trPr>
          <w:trHeight w:val="8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554941,1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402550,0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92297,0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92297,0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310253,0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310253,0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310253,0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9605,0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45446,6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27751,6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21503,6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6248,0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17695,0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97339,5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77896,5</w:t>
            </w:r>
          </w:p>
        </w:tc>
      </w:tr>
      <w:tr>
        <w:trPr>
          <w:trHeight w:val="7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7666,0</w:t>
            </w:r>
          </w:p>
        </w:tc>
      </w:tr>
      <w:tr>
        <w:trPr>
          <w:trHeight w:val="7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70230,5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19443,0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90691,0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12492,0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10760,0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63301,0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63301,0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63301,0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63301,0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30320,3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30320,3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20963,3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6963,3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62800,0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81437,5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81437,5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26543,0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26543,0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138,6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12380,0</w:t>
            </w:r>
          </w:p>
        </w:tc>
      </w:tr>
      <w:tr>
        <w:trPr>
          <w:trHeight w:val="15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5380,0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15569,0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14549,0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17928,5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17584,5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19588,3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19588,3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16921,3</w:t>
            </w:r>
          </w:p>
        </w:tc>
      </w:tr>
      <w:tr>
        <w:trPr>
          <w:trHeight w:val="12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7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-81684,3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81684,3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