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0de9" w14:textId="16c0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2012 года № 9-74/V "О районном бюджете на 2013-2015 годы"
    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01 февраля 2013 года N 10-95/V. Зарегистрировано Департаментом юстиции Восточно-Казахстанской области 11 февраля 2013 года N 2875. Прекращено действие по истечении срока действия (письмо Урджарского районного маслихата от 29 ноября 2013 года № 221-03/13)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Урджарского районного маслихата от 29.11.2013 № 221-03/13).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2012 года № 9-74/V «О районном бюджете на 2013-2015 годы» (зарегистрировано в Реестре государственной регистрации нормативных правовых актов за № 2800, опубликовано в газете «Уақыт тынысы» от 14 января 2013 года в № 4-5)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- 5 859 204,4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-131 841,4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- 131841,4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01 «Государственные услуги общего характера» дополнить программами: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112 003 «Капитальные расходы государственного органа 400,0 тысяч тенге»,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452 010 «Приватизация, управление коммунальным имуществом, постприватизационная деятельность и регулирование споров, связанных с этим 500,0 тысяч тенге»,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452 011 «Учет, хранение, оценка и реализация имущества, поступившего в коммунальную собственность 500,0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07 «Жилищно-коммунальное хозяйство»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458 031 «Изготовление технических паспортов на объекты кондоминиумов 600,0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10 «Сельское, водное, лесное, рыбное хозяйство, особо охраняемые природные территории, охрана окружающей среды и животного мира, земельные отношения»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474 032 «Капитальные расходы подведомственных государственных учреждений и организаций 1600,0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11 «Промышленность, архитектурная, градостроительная и строительная деятельность»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466 013 «Разработка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 9000,0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Горковенко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2013 года № 10-95/V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255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588"/>
        <w:gridCol w:w="525"/>
        <w:gridCol w:w="8896"/>
        <w:gridCol w:w="233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5767195,0</w:t>
            </w:r>
          </w:p>
        </w:tc>
      </w:tr>
      <w:tr>
        <w:trPr>
          <w:trHeight w:val="36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790175,0</w:t>
            </w:r>
          </w:p>
        </w:tc>
      </w:tr>
      <w:tr>
        <w:trPr>
          <w:trHeight w:val="34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353410,0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353410,0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266385,0</w:t>
            </w:r>
          </w:p>
        </w:tc>
      </w:tr>
      <w:tr>
        <w:trPr>
          <w:trHeight w:val="3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266385,0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141817,0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48253,0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71996,0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5562,0</w:t>
            </w:r>
          </w:p>
        </w:tc>
      </w:tr>
      <w:tr>
        <w:trPr>
          <w:trHeight w:val="51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22016,0</w:t>
            </w:r>
          </w:p>
        </w:tc>
      </w:tr>
      <w:tr>
        <w:trPr>
          <w:trHeight w:val="21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64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42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14877,0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126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</w:tr>
      <w:tr>
        <w:trPr>
          <w:trHeight w:val="52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72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216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4955863,0</w:t>
            </w:r>
          </w:p>
        </w:tc>
      </w:tr>
      <w:tr>
        <w:trPr>
          <w:trHeight w:val="75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4955863,0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4955863,0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70"/>
        <w:gridCol w:w="806"/>
        <w:gridCol w:w="785"/>
        <w:gridCol w:w="7897"/>
        <w:gridCol w:w="213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5859204,4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408749,0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360096,0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15516,0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15116,0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80009,0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257501,0</w:t>
            </w:r>
          </w:p>
        </w:tc>
      </w:tr>
      <w:tr>
        <w:trPr>
          <w:trHeight w:val="12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26894,0</w:t>
            </w:r>
          </w:p>
        </w:tc>
      </w:tr>
      <w:tr>
        <w:trPr>
          <w:trHeight w:val="16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21759,0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21759,0</w:t>
            </w:r>
          </w:p>
        </w:tc>
      </w:tr>
      <w:tr>
        <w:trPr>
          <w:trHeight w:val="16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7364,0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3563131,0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125414,0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125414,0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15590,0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109824,0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2994222,0</w:t>
            </w:r>
          </w:p>
        </w:tc>
      </w:tr>
      <w:tr>
        <w:trPr>
          <w:trHeight w:val="11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4559,0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2989663,0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2927345,0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62318,0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443495,0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150995,0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14086,0</w:t>
            </w:r>
          </w:p>
        </w:tc>
      </w:tr>
      <w:tr>
        <w:trPr>
          <w:trHeight w:val="12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17056,0</w:t>
            </w:r>
          </w:p>
        </w:tc>
      </w:tr>
      <w:tr>
        <w:trPr>
          <w:trHeight w:val="15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15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61307,0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4239,0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292500,0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397881,0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368666,0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368666,0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65723,0</w:t>
            </w:r>
          </w:p>
        </w:tc>
      </w:tr>
      <w:tr>
        <w:trPr>
          <w:trHeight w:val="20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52372,0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78377,0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46658,0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70819,0</w:t>
            </w:r>
          </w:p>
        </w:tc>
      </w:tr>
      <w:tr>
        <w:trPr>
          <w:trHeight w:val="20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29215,0</w:t>
            </w:r>
          </w:p>
        </w:tc>
      </w:tr>
      <w:tr>
        <w:trPr>
          <w:trHeight w:val="13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26878,0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344473,0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105754,0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105754,0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63663,0</w:t>
            </w:r>
          </w:p>
        </w:tc>
      </w:tr>
      <w:tr>
        <w:trPr>
          <w:trHeight w:val="12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13576,0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19200,0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30287,0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36971,0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138085,0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88085,0</w:t>
            </w:r>
          </w:p>
        </w:tc>
      </w:tr>
      <w:tr>
        <w:trPr>
          <w:trHeight w:val="10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304149,0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264149,0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147615,0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50659,0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50659,0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164272,0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97341,0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36098,0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13314,0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15952,0</w:t>
            </w:r>
          </w:p>
        </w:tc>
      </w:tr>
      <w:tr>
        <w:trPr>
          <w:trHeight w:val="15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14744,0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6832,0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6832,0</w:t>
            </w:r>
          </w:p>
        </w:tc>
      </w:tr>
      <w:tr>
        <w:trPr>
          <w:trHeight w:val="14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184219,0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32775,0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27086,0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141455,0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141455,0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141455,0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20375,0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20375,0</w:t>
            </w:r>
          </w:p>
        </w:tc>
      </w:tr>
      <w:tr>
        <w:trPr>
          <w:trHeight w:val="23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11375,0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179752,4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179752,4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179752,4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179752,4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224028,0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215695,0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10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200095,0</w:t>
            </w:r>
          </w:p>
        </w:tc>
      </w:tr>
      <w:tr>
        <w:trPr>
          <w:trHeight w:val="12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11992,0</w:t>
            </w:r>
          </w:p>
        </w:tc>
      </w:tr>
      <w:tr>
        <w:trPr>
          <w:trHeight w:val="10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65684,0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122419,0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1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17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13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-131841,4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131841,4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92009,4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92009,4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92009,4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2013 года № 10-95/V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2013 года,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819"/>
        <w:gridCol w:w="756"/>
        <w:gridCol w:w="8390"/>
        <w:gridCol w:w="149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школы в с. Баркытбел на 130 мест Урджарского района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320 мест в с. Урджар Урджарского района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с. Урджар Урджарского района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объектов сферы образование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402234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138085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2-квартирного жилого дома в с. Таскескен Урджарского района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2-квартирного жилого дома в с. Маканчи Урджарского района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2-квартирного жилого дома в с. Урджар Урджарского района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264149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264149</w:t>
            </w:r>
          </w:p>
        </w:tc>
      </w:tr>
      <w:tr>
        <w:trPr>
          <w:trHeight w:val="1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147615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 твердо-бытовых и прочих отходов емкостью до 120 тыс.м.куб/год в с. Урджар Урджарского района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дома отдыха на побережье озера Алаколь Урджарского района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объектов коммунального хозяйства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с. Алтыншокы Урджарского района ВКО (2-й пусковой комплекс)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4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Опорным населенным пунктам Таскескен, Маканчи и Кабанбай на разработку генеральных планов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