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7924" w14:textId="6947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2012 года № 9-74/V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апреля 2013 года N 12-112/V. Зарегистрировано Департаментом юстиции Восточно-Казахстанской области 14 мая 2013 года N 2954. Прекращено действие по истечении срока действия (письмо Урджарского районного маслихата от 29 ноября 2013 года № 221-03/13)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Урджарского районного маслихата от 29.11.2013 № 221-03/13).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109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11/119-V от 17 апреля 2013 года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декабря 2012 года № 8/99-V «Об областном бюджете на 2013-2015 годы» (зарегистрировано в Реестре государственной регистрации нормативных правовых актов за № 2934)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9-74/V «О районном бюджете на 2013-2015 годы» (зарегистрировано в Реестре государственной регистрации нормативных правовых актов за № 2800, опубликовано в газете «Уақыт тынысы» от 14 января 2013 года в № 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06 «Социальная помощь и социальное обеспечение»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451.021 «Капитальные расходы государственного органа» 411,0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08 «Культура, спорт, туризм и информационное пространство»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465.004 «Капитальные расходы государственного органа» 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10 «Сельское, водное, лесное, рыбное хозяйство, особо охраняемые природные территории, охрана окружающей среды и животного мира, земельные отношения»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463.002 «Работы по переводу сельскохозяйственных угодий из одного вида в другой» 2207,0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463.007 «Капитальные расходы государственного органа» 2800,0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13 «Прочие»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469.004 «Капитальные расходы государственного органа» 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464.041 «Реализация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2730,0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 № 12-112/V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3"/>
      </w:tblGrid>
      <w:tr>
        <w:trPr>
          <w:trHeight w:val="30" w:hRule="atLeast"/>
        </w:trPr>
        <w:tc>
          <w:tcPr>
            <w:tcW w:w="1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70"/>
        <w:gridCol w:w="8851"/>
        <w:gridCol w:w="198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5500094,0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790175,0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353410,0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353410,0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266385,0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266385,0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141817,0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48253,0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71996,0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3570,0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9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0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4688762,0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4688762,0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4688762,0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3"/>
      </w:tblGrid>
      <w:tr>
        <w:trPr>
          <w:trHeight w:val="30" w:hRule="atLeast"/>
        </w:trPr>
        <w:tc>
          <w:tcPr>
            <w:tcW w:w="1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805"/>
        <w:gridCol w:w="805"/>
        <w:gridCol w:w="7712"/>
        <w:gridCol w:w="204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5592428,1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409278,0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362340,0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15516,0</w:t>
            </w:r>
          </w:p>
        </w:tc>
      </w:tr>
      <w:tr>
        <w:trPr>
          <w:trHeight w:val="9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15116,0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91442,0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88072,0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255382,0</w:t>
            </w:r>
          </w:p>
        </w:tc>
      </w:tr>
      <w:tr>
        <w:trPr>
          <w:trHeight w:val="12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248102,0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16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22044,0</w:t>
            </w:r>
          </w:p>
        </w:tc>
      </w:tr>
      <w:tr>
        <w:trPr>
          <w:trHeight w:val="8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22044,0</w:t>
            </w:r>
          </w:p>
        </w:tc>
      </w:tr>
      <w:tr>
        <w:trPr>
          <w:trHeight w:val="16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8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3679891,0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125414,0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125414,0</w:t>
            </w:r>
          </w:p>
        </w:tc>
      </w:tr>
      <w:tr>
        <w:trPr>
          <w:trHeight w:val="8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15590,0</w:t>
            </w:r>
          </w:p>
        </w:tc>
      </w:tr>
      <w:tr>
        <w:trPr>
          <w:trHeight w:val="8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2997632,0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2992957,0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2932639,0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60318,0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556845,0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264345,0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14086,0</w:t>
            </w:r>
          </w:p>
        </w:tc>
      </w:tr>
      <w:tr>
        <w:trPr>
          <w:trHeight w:val="12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17056,0</w:t>
            </w:r>
          </w:p>
        </w:tc>
      </w:tr>
      <w:tr>
        <w:trPr>
          <w:trHeight w:val="15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15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174657,0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4239,0</w:t>
            </w:r>
          </w:p>
        </w:tc>
      </w:tr>
      <w:tr>
        <w:trPr>
          <w:trHeight w:val="8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318544,0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33487,0</w:t>
            </w:r>
          </w:p>
        </w:tc>
      </w:tr>
      <w:tr>
        <w:trPr>
          <w:trHeight w:val="20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законодательством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78377,0</w:t>
            </w:r>
          </w:p>
        </w:tc>
      </w:tr>
      <w:tr>
        <w:trPr>
          <w:trHeight w:val="9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46658,0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69919,0</w:t>
            </w:r>
          </w:p>
        </w:tc>
      </w:tr>
      <w:tr>
        <w:trPr>
          <w:trHeight w:val="20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29215,0</w:t>
            </w:r>
          </w:p>
        </w:tc>
      </w:tr>
      <w:tr>
        <w:trPr>
          <w:trHeight w:val="13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26793,0</w:t>
            </w:r>
          </w:p>
        </w:tc>
      </w:tr>
      <w:tr>
        <w:trPr>
          <w:trHeight w:val="8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2011,0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402076,0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110611,0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Программе занятости 2020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12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40876,0</w:t>
            </w:r>
          </w:p>
        </w:tc>
      </w:tr>
      <w:tr>
        <w:trPr>
          <w:trHeight w:val="12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16576,0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Программе занятости 2020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Программе занятости 2020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66085,0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66085,0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Программы занятости 2020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220223,0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51424,0</w:t>
            </w:r>
          </w:p>
        </w:tc>
      </w:tr>
      <w:tr>
        <w:trPr>
          <w:trHeight w:val="8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168799,0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71242,0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71242,0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32855,0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168205,0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97464,0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97464,0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6913,0</w:t>
            </w:r>
          </w:p>
        </w:tc>
      </w:tr>
      <w:tr>
        <w:trPr>
          <w:trHeight w:val="8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</w:tr>
      <w:tr>
        <w:trPr>
          <w:trHeight w:val="8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15952,0</w:t>
            </w:r>
          </w:p>
        </w:tc>
      </w:tr>
      <w:tr>
        <w:trPr>
          <w:trHeight w:val="15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9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5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34439,0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28520,0</w:t>
            </w:r>
          </w:p>
        </w:tc>
      </w:tr>
      <w:tr>
        <w:trPr>
          <w:trHeight w:val="9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141455,0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141455,0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141455,0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20850,0</w:t>
            </w:r>
          </w:p>
        </w:tc>
      </w:tr>
      <w:tr>
        <w:trPr>
          <w:trHeight w:val="8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20850,0</w:t>
            </w:r>
          </w:p>
        </w:tc>
      </w:tr>
      <w:tr>
        <w:trPr>
          <w:trHeight w:val="24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11850,0</w:t>
            </w:r>
          </w:p>
        </w:tc>
      </w:tr>
      <w:tr>
        <w:trPr>
          <w:trHeight w:val="15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156752,4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156752,4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156752,4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156752,4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198886,0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190103,0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180523,0</w:t>
            </w:r>
          </w:p>
        </w:tc>
      </w:tr>
      <w:tr>
        <w:trPr>
          <w:trHeight w:val="15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16230,0</w:t>
            </w:r>
          </w:p>
        </w:tc>
      </w:tr>
      <w:tr>
        <w:trPr>
          <w:trHeight w:val="8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Программы «Развитие регионов»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65684,0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98609,0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9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Программы «Развитие регионов»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2012,7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324,7</w:t>
            </w:r>
          </w:p>
        </w:tc>
      </w:tr>
      <w:tr>
        <w:trPr>
          <w:trHeight w:val="15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15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-132166,1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132166,1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 № 12-112/V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2013 года,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 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3"/>
      </w:tblGrid>
      <w:tr>
        <w:trPr>
          <w:trHeight w:val="30" w:hRule="atLeast"/>
        </w:trPr>
        <w:tc>
          <w:tcPr>
            <w:tcW w:w="1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1033"/>
        <w:gridCol w:w="778"/>
        <w:gridCol w:w="8191"/>
        <w:gridCol w:w="173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школы в с. Баркытбел на 130 мест Урджарского района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с.Урджар Урджарского района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 Урджар Урджарского района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объектов сферы образования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234884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66085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66085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66085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2-квартирного жилого дома в с. Таскескен Урджарского района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44085</w:t>
            </w:r>
          </w:p>
        </w:tc>
      </w:tr>
      <w:tr>
        <w:trPr>
          <w:trHeight w:val="8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2-квартирного жилого дома в с.Маканчи Урджарского района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2-квартирного жилого дома в с. Урджар Урджарского района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168799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168799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 твердо-бытовых и прочих отходов емкостью до 120 тыс.м.куб/год в с. Урджар Урджарского района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объектов коммунального хозяйства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с. Алтыншокы Урджарского района ВКО (2-й пусковой комплекс)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4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Опорным населенным пунктам Таскескен, Маканчи и Кабанбай на разработку генеральных планов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