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c881" w14:textId="fe5c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Урджарском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30 мая 2013 года N 250. Зарегистрировано Департаментом юстиции Восточно-Казахстанской области 05 июня 2013 года N 2968. Утратило силу постановлением акимата Урджарского района от 05 июля 2013 года N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Урджарского района от 05.07.2013 N 358.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Республике Казахстан» от 23 января 2001 года и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«О ветеринарии» от 10 июля 2002 года, на основании представления начальника Урджарской районной территориальной инспекции Комитета ветеринарного контроля и надзора Министерства сельского хозяйства Республики Казахстан от 27 мая 2013 года № 512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ящура среди крупного рогатого скота в селе Акшокы Акшокинского сельского округа, установить ветеринарный режим карантинной зоны с введением карантинного режима в Урджарском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Урджарской районной территориальной инспекции Комитета ветеринарного контроля и надзора Министерства сельского хозяйства Республики Казахстан С. Садвакасову обеспечить контроль за исполнением требований данного карантинного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заместителю начальника отдела внутренних дел Урджарского района Н. Дуйсекенову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акиму Акшокинского сельского округа Р. Саржанову проводить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с соблюдением правил, установленных законодательными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Ж. Байсабырова.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Урджарского района                    Б. Жанаков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Урджарской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Урджарского района          Н. Дуйсекенов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30 мая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