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cfad9" w14:textId="d4cfa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21 декабря 2012 года № 9-74/V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22 августа 2013 года № 18-172/V. Зарегистрировано Департаментом юстиции Восточно-Казахстанской области 28 августа 2013 года № 3045. Прекращено действие по истечении срока действия (письмо Урджарского районного маслихата от 29 ноября 2013 года № 221-03/13)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 действия (письмо Урджарского районного маслихата от 29.11.2013 № 221-03/13).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«О местном государственном управлении и самоуправлении в Республике Казахстан»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№ 13/155-V от 09 августа 2013 года «О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07 декабря 2012 года № 8/99-V «Об областном бюджете на 2013-2015 годы» (зарегистрировано в Реестре государственной регистрации нормативных правовых актов за № 3031) Урджарский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21 декабря 2012 года № 9-74/V «О районном бюджете на 2013-2015 годы» (зарегистрировано в Реестре государственной регистрации нормативных правовых актов за № 2800, опубликовано в газете «Уақыт тынысы» от 14 января 2013 года в № 4-5)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- 5 537 092,0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801 175,0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16 657,0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23 500,0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- 4 695 760,0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затраты - 5 629 426,1 тысяч тенге;».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Н. Жакиянова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Урджарского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 Бытымбаев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Урджарского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9-74/V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Урджарского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августа 2013 года № 18-172/V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93"/>
      </w:tblGrid>
      <w:tr>
        <w:trPr>
          <w:trHeight w:val="255" w:hRule="atLeast"/>
        </w:trPr>
        <w:tc>
          <w:tcPr>
            <w:tcW w:w="1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"/>
        <w:gridCol w:w="693"/>
        <w:gridCol w:w="586"/>
        <w:gridCol w:w="8506"/>
        <w:gridCol w:w="2497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5537092,0</w:t>
            </w:r>
          </w:p>
        </w:tc>
      </w:tr>
      <w:tr>
        <w:trPr>
          <w:trHeight w:val="3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801175,0</w:t>
            </w:r>
          </w:p>
        </w:tc>
      </w:tr>
      <w:tr>
        <w:trPr>
          <w:trHeight w:val="3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353410,0</w:t>
            </w:r>
          </w:p>
        </w:tc>
      </w:tr>
      <w:tr>
        <w:trPr>
          <w:trHeight w:val="3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353410,0</w:t>
            </w:r>
          </w:p>
        </w:tc>
      </w:tr>
      <w:tr>
        <w:trPr>
          <w:trHeight w:val="3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266385,0</w:t>
            </w:r>
          </w:p>
        </w:tc>
      </w:tr>
      <w:tr>
        <w:trPr>
          <w:trHeight w:val="3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266385,0</w:t>
            </w:r>
          </w:p>
        </w:tc>
      </w:tr>
      <w:tr>
        <w:trPr>
          <w:trHeight w:val="3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152817,0</w:t>
            </w:r>
          </w:p>
        </w:tc>
      </w:tr>
      <w:tr>
        <w:trPr>
          <w:trHeight w:val="3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59253,0</w:t>
            </w:r>
          </w:p>
        </w:tc>
      </w:tr>
      <w:tr>
        <w:trPr>
          <w:trHeight w:val="3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16006,0</w:t>
            </w:r>
          </w:p>
        </w:tc>
      </w:tr>
      <w:tr>
        <w:trPr>
          <w:trHeight w:val="3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71996,0</w:t>
            </w:r>
          </w:p>
        </w:tc>
      </w:tr>
      <w:tr>
        <w:trPr>
          <w:trHeight w:val="3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5562,0</w:t>
            </w:r>
          </w:p>
        </w:tc>
      </w:tr>
      <w:tr>
        <w:trPr>
          <w:trHeight w:val="51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21784,0</w:t>
            </w:r>
          </w:p>
        </w:tc>
      </w:tr>
      <w:tr>
        <w:trPr>
          <w:trHeight w:val="3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4568,0</w:t>
            </w:r>
          </w:p>
        </w:tc>
      </w:tr>
      <w:tr>
        <w:trPr>
          <w:trHeight w:val="75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1551,0</w:t>
            </w:r>
          </w:p>
        </w:tc>
      </w:tr>
      <w:tr>
        <w:trPr>
          <w:trHeight w:val="75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14645,0</w:t>
            </w:r>
          </w:p>
        </w:tc>
      </w:tr>
      <w:tr>
        <w:trPr>
          <w:trHeight w:val="3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1020,0</w:t>
            </w:r>
          </w:p>
        </w:tc>
      </w:tr>
      <w:tr>
        <w:trPr>
          <w:trHeight w:val="3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232,0</w:t>
            </w:r>
          </w:p>
        </w:tc>
      </w:tr>
      <w:tr>
        <w:trPr>
          <w:trHeight w:val="3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232,0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6547,0</w:t>
            </w:r>
          </w:p>
        </w:tc>
      </w:tr>
      <w:tr>
        <w:trPr>
          <w:trHeight w:val="3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6547,0</w:t>
            </w:r>
          </w:p>
        </w:tc>
      </w:tr>
      <w:tr>
        <w:trPr>
          <w:trHeight w:val="3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16657,0</w:t>
            </w:r>
          </w:p>
        </w:tc>
      </w:tr>
      <w:tr>
        <w:trPr>
          <w:trHeight w:val="3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3576,0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3570,0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103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12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13079,0</w:t>
            </w:r>
          </w:p>
        </w:tc>
      </w:tr>
      <w:tr>
        <w:trPr>
          <w:trHeight w:val="3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13079,0</w:t>
            </w:r>
          </w:p>
        </w:tc>
      </w:tr>
      <w:tr>
        <w:trPr>
          <w:trHeight w:val="3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23500,0</w:t>
            </w:r>
          </w:p>
        </w:tc>
      </w:tr>
      <w:tr>
        <w:trPr>
          <w:trHeight w:val="3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23500,0</w:t>
            </w:r>
          </w:p>
        </w:tc>
      </w:tr>
      <w:tr>
        <w:trPr>
          <w:trHeight w:val="3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23500,0</w:t>
            </w:r>
          </w:p>
        </w:tc>
      </w:tr>
      <w:tr>
        <w:trPr>
          <w:trHeight w:val="3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4695760,0</w:t>
            </w:r>
          </w:p>
        </w:tc>
      </w:tr>
      <w:tr>
        <w:trPr>
          <w:trHeight w:val="75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4695760,0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3"/>
      </w:tblGrid>
      <w:tr>
        <w:trPr>
          <w:trHeight w:val="315" w:hRule="atLeast"/>
        </w:trPr>
        <w:tc>
          <w:tcPr>
            <w:tcW w:w="1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420"/>
        <w:gridCol w:w="805"/>
        <w:gridCol w:w="762"/>
        <w:gridCol w:w="7690"/>
        <w:gridCol w:w="2516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5629426,1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435869,0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388008,0</w:t>
            </w:r>
          </w:p>
        </w:tc>
      </w:tr>
      <w:tr>
        <w:trPr>
          <w:trHeight w:val="4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15516,0</w:t>
            </w:r>
          </w:p>
        </w:tc>
      </w:tr>
      <w:tr>
        <w:trPr>
          <w:trHeight w:val="9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15116,0</w:t>
            </w:r>
          </w:p>
        </w:tc>
      </w:tr>
      <w:tr>
        <w:trPr>
          <w:trHeight w:val="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5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94742,0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91372,0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3370,0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277750,0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270220,0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7530,0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24894,0</w:t>
            </w:r>
          </w:p>
        </w:tc>
      </w:tr>
      <w:tr>
        <w:trPr>
          <w:trHeight w:val="5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24894,0</w:t>
            </w:r>
          </w:p>
        </w:tc>
      </w:tr>
      <w:tr>
        <w:trPr>
          <w:trHeight w:val="8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22728,0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716,0</w:t>
            </w:r>
          </w:p>
        </w:tc>
      </w:tr>
      <w:tr>
        <w:trPr>
          <w:trHeight w:val="9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5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22967,0</w:t>
            </w:r>
          </w:p>
        </w:tc>
      </w:tr>
      <w:tr>
        <w:trPr>
          <w:trHeight w:val="8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22967,0</w:t>
            </w:r>
          </w:p>
        </w:tc>
      </w:tr>
      <w:tr>
        <w:trPr>
          <w:trHeight w:val="16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20367,0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15822,0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8458,0</w:t>
            </w:r>
          </w:p>
        </w:tc>
      </w:tr>
      <w:tr>
        <w:trPr>
          <w:trHeight w:val="5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8458,0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8458,0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7364,0</w:t>
            </w:r>
          </w:p>
        </w:tc>
      </w:tr>
      <w:tr>
        <w:trPr>
          <w:trHeight w:val="5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7364,0</w:t>
            </w:r>
          </w:p>
        </w:tc>
      </w:tr>
      <w:tr>
        <w:trPr>
          <w:trHeight w:val="8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7364,0</w:t>
            </w:r>
          </w:p>
        </w:tc>
      </w:tr>
      <w:tr>
        <w:trPr>
          <w:trHeight w:val="46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3692044,0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126914,0</w:t>
            </w:r>
          </w:p>
        </w:tc>
      </w:tr>
      <w:tr>
        <w:trPr>
          <w:trHeight w:val="5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126914,0</w:t>
            </w:r>
          </w:p>
        </w:tc>
      </w:tr>
      <w:tr>
        <w:trPr>
          <w:trHeight w:val="2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15590,0</w:t>
            </w:r>
          </w:p>
        </w:tc>
      </w:tr>
      <w:tr>
        <w:trPr>
          <w:trHeight w:val="8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111324,0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3019760,0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4715,0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4715,0</w:t>
            </w:r>
          </w:p>
        </w:tc>
      </w:tr>
      <w:tr>
        <w:trPr>
          <w:trHeight w:val="5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3015045,0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2953112,0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61933,0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545370,0</w:t>
            </w:r>
          </w:p>
        </w:tc>
      </w:tr>
      <w:tr>
        <w:trPr>
          <w:trHeight w:val="4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252870,0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14222,0</w:t>
            </w:r>
          </w:p>
        </w:tc>
      </w:tr>
      <w:tr>
        <w:trPr>
          <w:trHeight w:val="12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17056,0</w:t>
            </w:r>
          </w:p>
        </w:tc>
      </w:tr>
      <w:tr>
        <w:trPr>
          <w:trHeight w:val="15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21000,0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</w:tr>
      <w:tr>
        <w:trPr>
          <w:trHeight w:val="15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27087,0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3920,0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163046,0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4239,0</w:t>
            </w:r>
          </w:p>
        </w:tc>
      </w:tr>
      <w:tr>
        <w:trPr>
          <w:trHeight w:val="8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292500,0</w:t>
            </w:r>
          </w:p>
        </w:tc>
      </w:tr>
      <w:tr>
        <w:trPr>
          <w:trHeight w:val="5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292500,0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349493,0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320067,0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320067,0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33487,0</w:t>
            </w:r>
          </w:p>
        </w:tc>
      </w:tr>
      <w:tr>
        <w:trPr>
          <w:trHeight w:val="20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52372,0</w:t>
            </w:r>
          </w:p>
        </w:tc>
      </w:tr>
      <w:tr>
        <w:trPr>
          <w:trHeight w:val="5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13743,0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9240,0</w:t>
            </w:r>
          </w:p>
        </w:tc>
      </w:tr>
      <w:tr>
        <w:trPr>
          <w:trHeight w:val="11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75702,0</w:t>
            </w:r>
          </w:p>
        </w:tc>
      </w:tr>
      <w:tr>
        <w:trPr>
          <w:trHeight w:val="9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10220,0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50974,0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69801,0</w:t>
            </w:r>
          </w:p>
        </w:tc>
      </w:tr>
      <w:tr>
        <w:trPr>
          <w:trHeight w:val="20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3466,0</w:t>
            </w:r>
          </w:p>
        </w:tc>
      </w:tr>
      <w:tr>
        <w:trPr>
          <w:trHeight w:val="5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1062,0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29426,0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29426,0</w:t>
            </w:r>
          </w:p>
        </w:tc>
      </w:tr>
      <w:tr>
        <w:trPr>
          <w:trHeight w:val="13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27004,0</w:t>
            </w:r>
          </w:p>
        </w:tc>
      </w:tr>
      <w:tr>
        <w:trPr>
          <w:trHeight w:val="8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2011,0</w:t>
            </w:r>
          </w:p>
        </w:tc>
      </w:tr>
      <w:tr>
        <w:trPr>
          <w:trHeight w:val="4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411,0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440739,0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128379,0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</w:p>
        </w:tc>
      </w:tr>
      <w:tr>
        <w:trPr>
          <w:trHeight w:val="12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57936,0</w:t>
            </w:r>
          </w:p>
        </w:tc>
      </w:tr>
      <w:tr>
        <w:trPr>
          <w:trHeight w:val="12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9045,0</w:t>
            </w:r>
          </w:p>
        </w:tc>
      </w:tr>
      <w:tr>
        <w:trPr>
          <w:trHeight w:val="4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33560,0</w:t>
            </w:r>
          </w:p>
        </w:tc>
      </w:tr>
      <w:tr>
        <w:trPr>
          <w:trHeight w:val="7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11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14731,0</w:t>
            </w:r>
          </w:p>
        </w:tc>
      </w:tr>
      <w:tr>
        <w:trPr>
          <w:trHeight w:val="5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708,0</w:t>
            </w:r>
          </w:p>
        </w:tc>
      </w:tr>
      <w:tr>
        <w:trPr>
          <w:trHeight w:val="11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708,0</w:t>
            </w:r>
          </w:p>
        </w:tc>
      </w:tr>
      <w:tr>
        <w:trPr>
          <w:trHeight w:val="9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66085,0</w:t>
            </w:r>
          </w:p>
        </w:tc>
      </w:tr>
      <w:tr>
        <w:trPr>
          <w:trHeight w:val="11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66085,0</w:t>
            </w:r>
          </w:p>
        </w:tc>
      </w:tr>
      <w:tr>
        <w:trPr>
          <w:trHeight w:val="11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221223,0</w:t>
            </w:r>
          </w:p>
        </w:tc>
      </w:tr>
      <w:tr>
        <w:trPr>
          <w:trHeight w:val="11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52424,0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52424,0</w:t>
            </w:r>
          </w:p>
        </w:tc>
      </w:tr>
      <w:tr>
        <w:trPr>
          <w:trHeight w:val="8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168799,0</w:t>
            </w:r>
          </w:p>
        </w:tc>
      </w:tr>
      <w:tr>
        <w:trPr>
          <w:trHeight w:val="4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47765,0</w:t>
            </w:r>
          </w:p>
        </w:tc>
      </w:tr>
      <w:tr>
        <w:trPr>
          <w:trHeight w:val="5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121034,0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91137,0</w:t>
            </w:r>
          </w:p>
        </w:tc>
      </w:tr>
      <w:tr>
        <w:trPr>
          <w:trHeight w:val="11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91137,0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29570,0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36355,0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25212,0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175212,0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106188,0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106188,0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106188,0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11164,0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11164,0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11164,0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22489,0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15576,0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15045,0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6913,0</w:t>
            </w:r>
          </w:p>
        </w:tc>
      </w:tr>
      <w:tr>
        <w:trPr>
          <w:trHeight w:val="8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6913,0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35371,0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12297,0</w:t>
            </w:r>
          </w:p>
        </w:tc>
      </w:tr>
      <w:tr>
        <w:trPr>
          <w:trHeight w:val="8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7409,0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4888,0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15952,0</w:t>
            </w:r>
          </w:p>
        </w:tc>
      </w:tr>
      <w:tr>
        <w:trPr>
          <w:trHeight w:val="15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13069,0</w:t>
            </w:r>
          </w:p>
        </w:tc>
      </w:tr>
      <w:tr>
        <w:trPr>
          <w:trHeight w:val="4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2383,0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7122,0</w:t>
            </w:r>
          </w:p>
        </w:tc>
      </w:tr>
      <w:tr>
        <w:trPr>
          <w:trHeight w:val="9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6972,0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8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181530,0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35628,0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5919,0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5919,0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29709,0</w:t>
            </w:r>
          </w:p>
        </w:tc>
      </w:tr>
      <w:tr>
        <w:trPr>
          <w:trHeight w:val="2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21511,0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2770,0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2758,0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14996,0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14996,0</w:t>
            </w:r>
          </w:p>
        </w:tc>
      </w:tr>
      <w:tr>
        <w:trPr>
          <w:trHeight w:val="11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10409,0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2207,0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2380,0</w:t>
            </w:r>
          </w:p>
        </w:tc>
      </w:tr>
      <w:tr>
        <w:trPr>
          <w:trHeight w:val="11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130906,0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130906,0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130906,0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21960,0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21960,0</w:t>
            </w:r>
          </w:p>
        </w:tc>
      </w:tr>
      <w:tr>
        <w:trPr>
          <w:trHeight w:val="8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21960,0</w:t>
            </w:r>
          </w:p>
        </w:tc>
      </w:tr>
      <w:tr>
        <w:trPr>
          <w:trHeight w:val="24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12960,0</w:t>
            </w:r>
          </w:p>
        </w:tc>
      </w:tr>
      <w:tr>
        <w:trPr>
          <w:trHeight w:val="15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145852,4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145852,4</w:t>
            </w:r>
          </w:p>
        </w:tc>
      </w:tr>
      <w:tr>
        <w:trPr>
          <w:trHeight w:val="11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145852,4</w:t>
            </w:r>
          </w:p>
        </w:tc>
      </w:tr>
      <w:tr>
        <w:trPr>
          <w:trHeight w:val="6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145852,4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168886,0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8783,0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8783,0</w:t>
            </w:r>
          </w:p>
        </w:tc>
      </w:tr>
      <w:tr>
        <w:trPr>
          <w:trHeight w:val="11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8633,0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160103,0</w:t>
            </w:r>
          </w:p>
        </w:tc>
      </w:tr>
      <w:tr>
        <w:trPr>
          <w:trHeight w:val="5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6850,0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6850,0</w:t>
            </w:r>
          </w:p>
        </w:tc>
      </w:tr>
      <w:tr>
        <w:trPr>
          <w:trHeight w:val="11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150523,0</w:t>
            </w:r>
          </w:p>
        </w:tc>
      </w:tr>
      <w:tr>
        <w:trPr>
          <w:trHeight w:val="15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16230,0</w:t>
            </w:r>
          </w:p>
        </w:tc>
      </w:tr>
      <w:tr>
        <w:trPr>
          <w:trHeight w:val="11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65684,0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68609,0</w:t>
            </w:r>
          </w:p>
        </w:tc>
      </w:tr>
      <w:tr>
        <w:trPr>
          <w:trHeight w:val="4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2730,0</w:t>
            </w:r>
          </w:p>
        </w:tc>
      </w:tr>
      <w:tr>
        <w:trPr>
          <w:trHeight w:val="11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2730,0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5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2012,7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2012,7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2012,7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324,7</w:t>
            </w:r>
          </w:p>
        </w:tc>
      </w:tr>
      <w:tr>
        <w:trPr>
          <w:trHeight w:val="15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1688,0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39832,0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44141,0</w:t>
            </w:r>
          </w:p>
        </w:tc>
      </w:tr>
      <w:tr>
        <w:trPr>
          <w:trHeight w:val="1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44141,0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44141,0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44141,0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44141,0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4309,0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4309,0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4309,0</w:t>
            </w:r>
          </w:p>
        </w:tc>
      </w:tr>
      <w:tr>
        <w:trPr>
          <w:trHeight w:val="5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-132166,1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132166,1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44141,0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44141,0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44141,0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44141,0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4309,0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4309,0</w:t>
            </w:r>
          </w:p>
        </w:tc>
      </w:tr>
      <w:tr>
        <w:trPr>
          <w:trHeight w:val="4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4309,0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4309,0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92334,1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92334,1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92334,1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